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14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val="en-US" w:eastAsia="ru-RU"/>
        </w:rPr>
      </w:pPr>
    </w:p>
    <w:p w:rsidR="00F13414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val="en-US" w:eastAsia="ru-RU"/>
        </w:rPr>
      </w:pPr>
    </w:p>
    <w:p w:rsidR="00F13414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val="en-US" w:eastAsia="ru-RU"/>
        </w:rPr>
      </w:pPr>
    </w:p>
    <w:p w:rsidR="00F13414" w:rsidRPr="00A556CE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</w:pPr>
      <w:r w:rsidRPr="00A556CE"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  <w:t xml:space="preserve">            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  <w:t>Проект</w:t>
      </w:r>
    </w:p>
    <w:p w:rsidR="00F13414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  <w:t>«Разноцветная</w:t>
      </w:r>
      <w:r w:rsidRPr="00A556CE"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  <w:t>осень</w:t>
      </w:r>
      <w:r w:rsidRPr="00A556CE"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  <w:t>»</w:t>
      </w:r>
    </w:p>
    <w:p w:rsidR="00F13414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  <w:t xml:space="preserve">      средняя группа</w:t>
      </w:r>
    </w:p>
    <w:p w:rsidR="00F13414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  <w:t xml:space="preserve">      </w:t>
      </w:r>
    </w:p>
    <w:p w:rsidR="00F13414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F13414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F13414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F13414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F13414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F13414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F13414" w:rsidRPr="006D29D6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</w:t>
      </w:r>
      <w:r w:rsidRPr="006D29D6"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  <w:t xml:space="preserve">МБДОУ «Д/с комбинированного вида  </w:t>
      </w:r>
    </w:p>
    <w:p w:rsidR="00F13414" w:rsidRPr="006D29D6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</w:pPr>
      <w:r w:rsidRPr="006D29D6"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«Красная шапочка»                                      </w:t>
      </w:r>
    </w:p>
    <w:p w:rsidR="00F13414" w:rsidRPr="006D29D6" w:rsidRDefault="00F13414" w:rsidP="00F134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</w:pPr>
      <w:r w:rsidRPr="006D29D6"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Гусева О.В.</w:t>
      </w:r>
    </w:p>
    <w:p w:rsidR="00F13414" w:rsidRPr="006D29D6" w:rsidRDefault="00F13414" w:rsidP="00F1341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29D6">
        <w:rPr>
          <w:rStyle w:val="c4"/>
          <w:rFonts w:ascii="Times New Roman" w:hAnsi="Times New Roman" w:cs="Times New Roman"/>
          <w:b/>
          <w:bCs/>
          <w:color w:val="000000"/>
        </w:rPr>
        <w:lastRenderedPageBreak/>
        <w:t>Цель проекта:</w:t>
      </w:r>
      <w:r w:rsidRPr="006D29D6">
        <w:rPr>
          <w:rStyle w:val="c4"/>
          <w:rFonts w:ascii="Times New Roman" w:hAnsi="Times New Roman" w:cs="Times New Roman"/>
          <w:color w:val="000000"/>
        </w:rPr>
        <w:t> познавательно-творческая деятельность по изучению природы в осенний период времени.</w:t>
      </w:r>
    </w:p>
    <w:p w:rsidR="00F13414" w:rsidRPr="006D29D6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6D29D6">
        <w:rPr>
          <w:rStyle w:val="c4"/>
          <w:b/>
          <w:bCs/>
          <w:color w:val="000000"/>
        </w:rPr>
        <w:t>Задачи проекта:</w:t>
      </w:r>
    </w:p>
    <w:p w:rsidR="00F13414" w:rsidRPr="006D29D6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6D29D6">
        <w:rPr>
          <w:rStyle w:val="c4"/>
          <w:color w:val="000000"/>
        </w:rPr>
        <w:t>- расширить представления об изменениях в природе осенью;</w:t>
      </w:r>
    </w:p>
    <w:p w:rsidR="00F13414" w:rsidRPr="006D29D6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6D29D6">
        <w:rPr>
          <w:rStyle w:val="c4"/>
          <w:color w:val="000000"/>
        </w:rPr>
        <w:t>- развивать умения наблюдать за живыми объектами и явлениями неживой</w:t>
      </w:r>
      <w:r w:rsidRPr="006D29D6">
        <w:rPr>
          <w:color w:val="000000"/>
        </w:rPr>
        <w:t xml:space="preserve"> </w:t>
      </w:r>
      <w:r w:rsidRPr="006D29D6">
        <w:rPr>
          <w:rStyle w:val="c4"/>
          <w:color w:val="000000"/>
        </w:rPr>
        <w:t>природы;</w:t>
      </w:r>
    </w:p>
    <w:p w:rsidR="00F13414" w:rsidRPr="00D35449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D35449">
        <w:rPr>
          <w:rStyle w:val="c4"/>
          <w:color w:val="000000"/>
        </w:rPr>
        <w:t>- привлечь внимание к окружающей природе и её объектам;</w:t>
      </w:r>
    </w:p>
    <w:p w:rsidR="00F13414" w:rsidRPr="00D35449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D35449">
        <w:rPr>
          <w:rStyle w:val="c4"/>
          <w:color w:val="000000"/>
        </w:rPr>
        <w:t>- развивать умение видеть красоту окружающего природного мира, разнообразия его красок и форм;</w:t>
      </w:r>
    </w:p>
    <w:p w:rsidR="00F13414" w:rsidRPr="00D35449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D35449">
        <w:rPr>
          <w:rStyle w:val="c4"/>
          <w:color w:val="000000"/>
        </w:rPr>
        <w:t>- способствовать творческому выражению своих впечатлений в создании декоративных композиций и рисунков;</w:t>
      </w:r>
    </w:p>
    <w:p w:rsidR="00F13414" w:rsidRPr="00D35449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D35449">
        <w:rPr>
          <w:rStyle w:val="c4"/>
          <w:color w:val="000000"/>
        </w:rPr>
        <w:t>- пополнить и обогатить знания детей по лексическим темам: «Осень», «Овощи», «Фрукты»;</w:t>
      </w:r>
    </w:p>
    <w:p w:rsidR="00F13414" w:rsidRPr="00D35449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D35449">
        <w:rPr>
          <w:rStyle w:val="c4"/>
          <w:color w:val="000000"/>
        </w:rPr>
        <w:t>- воспитывать нравственные и духовные качества ребенка во время его общения с природой.</w:t>
      </w:r>
    </w:p>
    <w:p w:rsidR="00F13414" w:rsidRPr="00D35449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D35449">
        <w:rPr>
          <w:rStyle w:val="c4"/>
          <w:color w:val="000000"/>
        </w:rPr>
        <w:t>- привлекать родителей к жизни группы, содействовать сближению родителей и детей над решением общей задачи.</w:t>
      </w:r>
    </w:p>
    <w:p w:rsidR="00F13414" w:rsidRPr="00D35449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D35449">
        <w:rPr>
          <w:rStyle w:val="c4"/>
          <w:b/>
          <w:bCs/>
          <w:color w:val="000000"/>
        </w:rPr>
        <w:t>Участники проекта:</w:t>
      </w:r>
      <w:r w:rsidRPr="00D35449">
        <w:rPr>
          <w:rStyle w:val="c4"/>
          <w:color w:val="000000"/>
        </w:rPr>
        <w:t> дети средней группы, воспитатели, родители воспитанников.</w:t>
      </w:r>
    </w:p>
    <w:p w:rsidR="00F13414" w:rsidRDefault="00F13414" w:rsidP="00F13414">
      <w:pPr>
        <w:pStyle w:val="c1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Тип проекта: </w:t>
      </w:r>
      <w:r w:rsidRPr="00A556CE">
        <w:rPr>
          <w:rStyle w:val="c4"/>
          <w:bCs/>
          <w:color w:val="000000"/>
        </w:rPr>
        <w:t>групповой,</w:t>
      </w:r>
      <w:r>
        <w:rPr>
          <w:rStyle w:val="c4"/>
          <w:bCs/>
          <w:color w:val="000000"/>
        </w:rPr>
        <w:t xml:space="preserve"> </w:t>
      </w:r>
      <w:r w:rsidRPr="00A556CE">
        <w:rPr>
          <w:rStyle w:val="c4"/>
          <w:bCs/>
          <w:color w:val="000000"/>
        </w:rPr>
        <w:t>краткосрочный</w:t>
      </w:r>
    </w:p>
    <w:p w:rsidR="00F13414" w:rsidRPr="00D35449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D35449">
        <w:rPr>
          <w:rStyle w:val="c4"/>
          <w:b/>
          <w:bCs/>
          <w:color w:val="000000"/>
        </w:rPr>
        <w:t>Время проведения:</w:t>
      </w:r>
      <w:r w:rsidRPr="00D35449">
        <w:rPr>
          <w:rStyle w:val="c4"/>
          <w:color w:val="000000"/>
        </w:rPr>
        <w:t> сентябрь – октябрь  2018 г.</w:t>
      </w:r>
    </w:p>
    <w:p w:rsidR="00F13414" w:rsidRPr="00D35449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D35449">
        <w:rPr>
          <w:rStyle w:val="c4"/>
          <w:b/>
          <w:bCs/>
          <w:color w:val="000000"/>
        </w:rPr>
        <w:t>Разработка проекта:</w:t>
      </w:r>
    </w:p>
    <w:p w:rsidR="00F13414" w:rsidRPr="00D35449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D35449">
        <w:rPr>
          <w:rStyle w:val="c4"/>
          <w:color w:val="000000"/>
        </w:rPr>
        <w:t> 1. Подбор методической литературы</w:t>
      </w:r>
    </w:p>
    <w:p w:rsidR="00F13414" w:rsidRPr="00D35449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D35449">
        <w:rPr>
          <w:rStyle w:val="c4"/>
          <w:color w:val="000000"/>
        </w:rPr>
        <w:t>2.  Выбор форм работы с детьми и родителями</w:t>
      </w:r>
    </w:p>
    <w:p w:rsidR="00F13414" w:rsidRPr="00D35449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D35449">
        <w:rPr>
          <w:rStyle w:val="c4"/>
          <w:color w:val="000000"/>
        </w:rPr>
        <w:t>3.  Выбор основных мероприятий</w:t>
      </w:r>
    </w:p>
    <w:p w:rsidR="00F13414" w:rsidRPr="00D35449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D35449">
        <w:rPr>
          <w:rStyle w:val="c4"/>
          <w:color w:val="000000"/>
        </w:rPr>
        <w:t>4.  Определение объема и содержания работы для внедрения проекта</w:t>
      </w:r>
    </w:p>
    <w:p w:rsidR="00F13414" w:rsidRPr="00D35449" w:rsidRDefault="00F13414" w:rsidP="00F1341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D35449">
        <w:rPr>
          <w:rStyle w:val="c4"/>
          <w:color w:val="000000"/>
        </w:rPr>
        <w:t>5. Определение и формулировка ожидаемых результатов</w:t>
      </w:r>
    </w:p>
    <w:p w:rsidR="00F13414" w:rsidRPr="00727208" w:rsidRDefault="00F13414" w:rsidP="00F1341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5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«Речевое развитие», «Познавательное развитие», «Социально - коммуникативное развитие», «Художественно - эстетическое развитие», «Физическое развитие».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Актуальность: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Экологическое воспитание дошкольников – это не просто дань «модному» направлению в педагогике. Это воспитание в детях способности понимать и любить окружающий мир и бережно относиться к нему. Необходимо помнить о том, что зачастую небрежное. А порой и жестокое отношение детей к природе объясняется отсутствием у них необходимых знаний.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 которые ощущают природу: дыхание растений, ароматы цветов, шелест трав, пение птиц, уже не смогут уничтожить эту красоту. Наоборот, у них появляется потребность помогать жить этим творениям, любить их, общаться с ними. С самого рождения ребенок является первооткрывателем, исследователем того мира, который его окружает. А особенно ребенок дошкольник.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 стремится к активной деятельности, важно не дать этому стремлению угаснуть, способствовать его дальнейшему развитию. Чем полнее и разнообразнее детская деятельность, тем успешнее идет развитие ребенка, реализуются первые творческие проявления.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Форма проведения: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образовательные ситуации;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дидактические игры;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беседы;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рассматривание иллюстраций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 наблюдения на прогулке;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работа с родителями.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35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Ожидаемые результаты: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осуществление в группе образовательного процесса по обозначенной проблеме;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развитие исследовательской деятельности </w:t>
      </w:r>
      <w:r w:rsidR="00D05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детей 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ходе совместной практической деятельности с воспитателем;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развитие логического мышления</w:t>
      </w:r>
      <w:r w:rsidR="00D05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осознание причинно-следственных механизмов;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совершенствование экологической среды группы;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вовлечение родителей в педагогический процесс группы, укрепление заинтересованности в сотрудничестве с детским садом;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оформление фотовыставки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выставка поделок из природного материала.</w:t>
      </w:r>
      <w:proofErr w:type="gramEnd"/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Этапы реализации проекта.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Подготовительный этап.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Постановка цели и задач, определение направлений, объектов и методов исследования.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Составление перспективного плана, предварительная работа с педагогами, детьми и их родителями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Выбор оборудования и материалов;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Основной этап. 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Совместная деятельность детей и воспитателя с подключением родителей. 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Беседы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35449">
        <w:rPr>
          <w:rFonts w:ascii="Times New Roman" w:hAnsi="Times New Roman" w:cs="Times New Roman"/>
          <w:sz w:val="24"/>
          <w:szCs w:val="24"/>
        </w:rPr>
        <w:t>«Откуда берутся овощи»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449">
        <w:rPr>
          <w:rFonts w:ascii="Times New Roman" w:hAnsi="Times New Roman" w:cs="Times New Roman"/>
          <w:sz w:val="24"/>
          <w:szCs w:val="24"/>
        </w:rPr>
        <w:t xml:space="preserve"> «Что нам осень принесла»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(Приложение№2),</w:t>
      </w:r>
      <w:r w:rsidRPr="00D35449">
        <w:rPr>
          <w:rFonts w:ascii="Times New Roman" w:hAnsi="Times New Roman" w:cs="Times New Roman"/>
          <w:sz w:val="24"/>
          <w:szCs w:val="24"/>
        </w:rPr>
        <w:t xml:space="preserve"> «Что растет у нас в саду»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4442">
        <w:rPr>
          <w:rFonts w:ascii="Times New Roman" w:hAnsi="Times New Roman" w:cs="Times New Roman"/>
          <w:sz w:val="24"/>
          <w:szCs w:val="24"/>
        </w:rPr>
        <w:t xml:space="preserve"> </w:t>
      </w:r>
      <w:r w:rsidRPr="00D35449">
        <w:rPr>
          <w:rFonts w:ascii="Times New Roman" w:hAnsi="Times New Roman" w:cs="Times New Roman"/>
          <w:sz w:val="24"/>
          <w:szCs w:val="24"/>
        </w:rPr>
        <w:t xml:space="preserve">«Труд людей осенью» </w:t>
      </w:r>
      <w:r>
        <w:rPr>
          <w:rFonts w:ascii="Times New Roman" w:hAnsi="Times New Roman" w:cs="Times New Roman"/>
          <w:sz w:val="24"/>
          <w:szCs w:val="24"/>
        </w:rPr>
        <w:t xml:space="preserve">(Приложение№3)                                            </w:t>
      </w:r>
      <w:r w:rsidRPr="00D354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Пальчиковые игры: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 дует нам в лицо…», «Дождик»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«Мы капусту рубим».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Дыхательная гимнастика: «Чей листок улетит дальше?», «Лети, птичка», «Чем пахнет».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Подвижные игры: «Раз, два, три, к дереву беги»,</w:t>
      </w:r>
      <w:r w:rsidRPr="00727208">
        <w:rPr>
          <w:rFonts w:ascii="Times New Roman" w:hAnsi="Times New Roman" w:cs="Times New Roman"/>
          <w:sz w:val="24"/>
          <w:szCs w:val="24"/>
        </w:rPr>
        <w:t xml:space="preserve"> </w:t>
      </w:r>
      <w:r w:rsidRPr="00D35449">
        <w:rPr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D3544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35449">
        <w:rPr>
          <w:rFonts w:ascii="Times New Roman" w:hAnsi="Times New Roman" w:cs="Times New Roman"/>
          <w:sz w:val="24"/>
          <w:szCs w:val="24"/>
        </w:rPr>
        <w:t xml:space="preserve"> бору»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449">
        <w:rPr>
          <w:rFonts w:ascii="Times New Roman" w:hAnsi="Times New Roman" w:cs="Times New Roman"/>
          <w:sz w:val="24"/>
          <w:szCs w:val="24"/>
        </w:rPr>
        <w:t xml:space="preserve"> «Уборка урожая»</w:t>
      </w:r>
      <w:r>
        <w:rPr>
          <w:rFonts w:ascii="Times New Roman" w:hAnsi="Times New Roman" w:cs="Times New Roman"/>
          <w:sz w:val="24"/>
          <w:szCs w:val="24"/>
        </w:rPr>
        <w:t xml:space="preserve"> (эстафета)</w:t>
      </w:r>
      <w:r w:rsidRPr="00727208">
        <w:rPr>
          <w:rFonts w:ascii="Times New Roman" w:hAnsi="Times New Roman" w:cs="Times New Roman"/>
          <w:sz w:val="24"/>
          <w:szCs w:val="24"/>
        </w:rPr>
        <w:t xml:space="preserve"> </w:t>
      </w:r>
      <w:r w:rsidRPr="00D35449">
        <w:rPr>
          <w:rFonts w:ascii="Times New Roman" w:hAnsi="Times New Roman" w:cs="Times New Roman"/>
          <w:sz w:val="24"/>
          <w:szCs w:val="24"/>
        </w:rPr>
        <w:t>«Зайка беленький сидит»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449">
        <w:rPr>
          <w:rFonts w:ascii="Times New Roman" w:hAnsi="Times New Roman" w:cs="Times New Roman"/>
          <w:sz w:val="24"/>
          <w:szCs w:val="24"/>
        </w:rPr>
        <w:t xml:space="preserve"> «Перелет птиц» «Найди такой же листок»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5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35449">
        <w:rPr>
          <w:rFonts w:ascii="Times New Roman" w:hAnsi="Times New Roman" w:cs="Times New Roman"/>
          <w:sz w:val="24"/>
          <w:szCs w:val="24"/>
        </w:rPr>
        <w:t xml:space="preserve"> «В волков»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449">
        <w:rPr>
          <w:rFonts w:ascii="Times New Roman" w:hAnsi="Times New Roman" w:cs="Times New Roman"/>
          <w:sz w:val="24"/>
          <w:szCs w:val="24"/>
        </w:rPr>
        <w:t xml:space="preserve">  « Волк и зайцы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Чтение художественной литературы, стихов, загадок: </w:t>
      </w:r>
      <w:r w:rsidRPr="00D35449">
        <w:rPr>
          <w:rFonts w:ascii="Times New Roman" w:hAnsi="Times New Roman" w:cs="Times New Roman"/>
          <w:sz w:val="24"/>
          <w:szCs w:val="24"/>
        </w:rPr>
        <w:t>Благинина «Здравствуй осень»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449">
        <w:rPr>
          <w:rFonts w:ascii="Times New Roman" w:hAnsi="Times New Roman" w:cs="Times New Roman"/>
          <w:sz w:val="24"/>
          <w:szCs w:val="24"/>
        </w:rPr>
        <w:t xml:space="preserve"> «Осень на пороге» Н. Сладков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142">
        <w:rPr>
          <w:rFonts w:ascii="Times New Roman" w:hAnsi="Times New Roman" w:cs="Times New Roman"/>
          <w:sz w:val="24"/>
          <w:szCs w:val="24"/>
        </w:rPr>
        <w:t xml:space="preserve"> 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Ю. </w:t>
      </w:r>
      <w:proofErr w:type="spellStart"/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Тувим</w:t>
      </w:r>
      <w:proofErr w:type="spellEnd"/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«Овощи», Г. Снегирев «Как звери и птицы готовятся к зиме».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hAnsi="Times New Roman" w:cs="Times New Roman"/>
          <w:sz w:val="24"/>
          <w:szCs w:val="24"/>
        </w:rPr>
        <w:t>Рассматривание</w:t>
      </w:r>
      <w:r w:rsidRPr="00727208">
        <w:rPr>
          <w:rFonts w:ascii="Times New Roman" w:hAnsi="Times New Roman" w:cs="Times New Roman"/>
          <w:sz w:val="24"/>
          <w:szCs w:val="24"/>
        </w:rPr>
        <w:t xml:space="preserve"> </w:t>
      </w:r>
      <w:r w:rsidRPr="00D35449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ртин</w:t>
      </w:r>
      <w:r w:rsidRPr="00D35449">
        <w:rPr>
          <w:rFonts w:ascii="Times New Roman" w:hAnsi="Times New Roman" w:cs="Times New Roman"/>
          <w:sz w:val="24"/>
          <w:szCs w:val="24"/>
        </w:rPr>
        <w:t xml:space="preserve"> «Золотая осень»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(Приложение№1), «Дары осени»                                           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Дидактические игры:</w:t>
      </w:r>
      <w:r w:rsidRPr="000C1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«Чудесный мешочек», «Узнай по запаху», «Узнай по описанию», </w:t>
      </w:r>
      <w:r w:rsidRPr="00D35449">
        <w:rPr>
          <w:rFonts w:ascii="Times New Roman" w:hAnsi="Times New Roman" w:cs="Times New Roman"/>
          <w:sz w:val="24"/>
          <w:szCs w:val="24"/>
        </w:rPr>
        <w:t>«Угадай по голосу»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449">
        <w:rPr>
          <w:rFonts w:ascii="Times New Roman" w:hAnsi="Times New Roman" w:cs="Times New Roman"/>
          <w:sz w:val="24"/>
          <w:szCs w:val="24"/>
        </w:rPr>
        <w:t xml:space="preserve"> «Назови цвет животного»</w:t>
      </w:r>
      <w:proofErr w:type="gramStart"/>
      <w:r w:rsidRPr="00D35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5449">
        <w:rPr>
          <w:rFonts w:ascii="Times New Roman" w:hAnsi="Times New Roman" w:cs="Times New Roman"/>
          <w:sz w:val="24"/>
          <w:szCs w:val="24"/>
        </w:rPr>
        <w:t xml:space="preserve"> 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«Варим борщ и компот», «Оденем куклу на прогулку».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описательных рассказов: «Осень в лесу», «Овощи-фрукты».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С/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 « Овощной магазин», «Семья»</w:t>
      </w:r>
      <w:r w:rsidRPr="00D3544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Продуктивная деятельность (рисование, лепка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(Приложение№4), конструирование )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Досуг (Приложение№5)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«</w:t>
      </w:r>
      <w:proofErr w:type="spellStart"/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бабушки Арины и дедушки Матвея ».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Использования ИКТ.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Заключительный этап.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Выставка продуктов детской деятельности.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Фотовыставка.</w:t>
      </w:r>
      <w:r w:rsidRPr="00823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Подведение итогов.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Праздник О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сени.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 Презентация 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 с родителями.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Формы и методы работы с родителями: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Консультации и сообщения экологической направленности для родительского уголка. Беседы с родителями о важности данной проблемы.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папки «Растения нашего края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Привлечение родителей к пополнению уголка природы.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родителей в изготовлении поделок из природного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родителей в субботниках.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Анкетирование родителей с целью выявления их экологической компетентности.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Результативность проекта.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 детей проявился ярко выраженный интерес к объектам и явлениям природы;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Увеличился объём знаний о родном крае, о жизни растений и животных;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 детей формируется стремление к исследованию объектов</w:t>
      </w:r>
      <w:r w:rsidRPr="008D7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природы, они делают выводы, сравнивают,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обобщают, устанавливают причин</w:t>
      </w:r>
      <w:r w:rsidR="00D05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следственные связи;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 поведении детей </w:t>
      </w:r>
      <w:proofErr w:type="gramStart"/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заметно гуманное</w:t>
      </w:r>
      <w:proofErr w:type="gramEnd"/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обращение ко всем объектам природы;</w:t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Дети соблюдают правила безопасности в природе по отношению к ней и к самому.</w:t>
      </w:r>
    </w:p>
    <w:p w:rsidR="00F13414" w:rsidRPr="00D35449" w:rsidRDefault="00F13414" w:rsidP="00F1341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3414" w:rsidRPr="00D35449" w:rsidRDefault="00F13414" w:rsidP="00F1341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3414" w:rsidRPr="00D35449" w:rsidRDefault="00F13414" w:rsidP="00F1341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3414" w:rsidRPr="00D35449" w:rsidRDefault="00F13414" w:rsidP="00F1341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3414" w:rsidRPr="00D35449" w:rsidRDefault="00F13414" w:rsidP="00F1341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3414" w:rsidRPr="00D35449" w:rsidRDefault="00F13414" w:rsidP="00F1341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3414" w:rsidRPr="00D35449" w:rsidRDefault="00F13414" w:rsidP="00F1341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3414" w:rsidRPr="00D35449" w:rsidRDefault="00F13414" w:rsidP="00F1341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3414" w:rsidRPr="00D35449" w:rsidRDefault="00F13414" w:rsidP="00F1341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3414" w:rsidRPr="00D35449" w:rsidRDefault="00F13414" w:rsidP="00F1341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3414" w:rsidRDefault="00F13414" w:rsidP="00F1341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5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F13414" w:rsidRDefault="00F13414" w:rsidP="00F13414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13414" w:rsidRDefault="00F13414" w:rsidP="00F13414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13414" w:rsidRDefault="00F13414" w:rsidP="00F13414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13414" w:rsidRDefault="00F13414" w:rsidP="00F13414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13414" w:rsidRDefault="00F13414" w:rsidP="00F13414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</w:p>
    <w:p w:rsidR="00F13414" w:rsidRPr="00727208" w:rsidRDefault="00F13414" w:rsidP="00F1341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    </w:t>
      </w:r>
      <w:r w:rsidRPr="00D3544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Перспективный план к проекту «Разноцветная осень»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13414" w:rsidRPr="00D35449" w:rsidTr="00574040">
        <w:tc>
          <w:tcPr>
            <w:tcW w:w="3190" w:type="dxa"/>
          </w:tcPr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НОД</w:t>
            </w:r>
          </w:p>
        </w:tc>
        <w:tc>
          <w:tcPr>
            <w:tcW w:w="3190" w:type="dxa"/>
          </w:tcPr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ОД</w:t>
            </w:r>
          </w:p>
        </w:tc>
        <w:tc>
          <w:tcPr>
            <w:tcW w:w="3191" w:type="dxa"/>
          </w:tcPr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F13414" w:rsidRPr="00D35449" w:rsidTr="00574040">
        <w:tc>
          <w:tcPr>
            <w:tcW w:w="3190" w:type="dxa"/>
          </w:tcPr>
          <w:p w:rsidR="00F13414" w:rsidRPr="00D35449" w:rsidRDefault="00F13414" w:rsidP="00574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3544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«У медведя </w:t>
            </w:r>
            <w:proofErr w:type="gramStart"/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(с использованием ИКТ)</w:t>
            </w: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Лепка «Большие и маленькие морковки»</w:t>
            </w: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Рисование «Желуди и орешки»</w:t>
            </w: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907E82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Познание «Лес точно терем расписной…»</w:t>
            </w:r>
            <w:r w:rsidRPr="0027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с   использованием ИКТ)</w:t>
            </w:r>
          </w:p>
          <w:p w:rsidR="00F13414" w:rsidRPr="00907E82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«Грибная поляна»                                                     Досуг «В гости к ежику»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Лепка « Сказочное дерево»</w:t>
            </w:r>
          </w:p>
          <w:p w:rsidR="00F13414" w:rsidRPr="00907E82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«Золотая осень»</w:t>
            </w: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proofErr w:type="spellEnd"/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у деда Матвея и бабушки Арины»</w:t>
            </w:r>
          </w:p>
        </w:tc>
        <w:tc>
          <w:tcPr>
            <w:tcW w:w="3190" w:type="dxa"/>
          </w:tcPr>
          <w:p w:rsidR="00F13414" w:rsidRPr="00D35449" w:rsidRDefault="00F13414" w:rsidP="00574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Сентябрь</w:t>
            </w:r>
          </w:p>
          <w:p w:rsidR="00F13414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Беседа «Откуда берутся овощи»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«Что нам осень принесла»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«Что растет у нас в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/и «У медведя во бору»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«1,2,3 к дереву беги…» «Уборка урожая»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(эстафета)</w:t>
            </w: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фрукты» «Чудесный мешочек» «Времена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- драматизация «Репка»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«У нас в гостях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С.Благинина «Здравствуй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 пороге» Н. Сладков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Пальчиковая игра «Мы капусту рубим»                                                           Д/и «Угадай по описанию»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«Какая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«Дары осени»  </w:t>
            </w:r>
          </w:p>
          <w:p w:rsidR="00F13414" w:rsidRDefault="00F13414" w:rsidP="00574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3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</w:t>
            </w:r>
          </w:p>
          <w:p w:rsidR="00F13414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животные готовятся к зиме» «Труд людей осенью»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Чтение стихотворения «Листопад»</w:t>
            </w:r>
            <w:r w:rsidRPr="0027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27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Бунина                                         Д/и «Угадай по голосу»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«Назови цвет животного»                                    </w:t>
            </w:r>
            <w:proofErr w:type="gramStart"/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/и «Зайка беленький сидит»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«Перелет птиц» «Найди такой же листок»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«В волков»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 « Волк и зайцы»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С/р игры « Овощной магазин», «Семья»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Рассматривание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ртин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3191" w:type="dxa"/>
          </w:tcPr>
          <w:p w:rsidR="00F13414" w:rsidRPr="00D35449" w:rsidRDefault="00F13414" w:rsidP="00574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3544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13414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 проекте                                 Рекомендации  родителям по чтению     художественной литературы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Консультация «Пусть научаться любить живую природу</w:t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 в уголок природы</w:t>
            </w: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частие родителей в экологическом субботнике</w:t>
            </w:r>
            <w:r w:rsidRPr="00D3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3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14" w:rsidRDefault="00F13414" w:rsidP="0057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13414" w:rsidRDefault="00F13414" w:rsidP="0057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13414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папки «Растения нашего края</w:t>
            </w:r>
            <w:r w:rsidRPr="00D3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D3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5449">
              <w:rPr>
                <w:rFonts w:ascii="Times New Roman" w:hAnsi="Times New Roman" w:cs="Times New Roman"/>
                <w:sz w:val="24"/>
                <w:szCs w:val="24"/>
              </w:rPr>
              <w:t>Участие в конкурсе  творческих работ «Осенние фантазии»</w:t>
            </w:r>
          </w:p>
          <w:p w:rsidR="00F13414" w:rsidRPr="00D35449" w:rsidRDefault="00F13414" w:rsidP="005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на празднике.</w:t>
            </w:r>
          </w:p>
        </w:tc>
      </w:tr>
    </w:tbl>
    <w:p w:rsidR="00F13414" w:rsidRDefault="00F13414" w:rsidP="00F134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13414" w:rsidRDefault="00F13414" w:rsidP="00F134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13414" w:rsidRDefault="00F13414" w:rsidP="00F134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13414" w:rsidRDefault="00F13414" w:rsidP="00F134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13414" w:rsidRPr="00753A50" w:rsidRDefault="00F13414" w:rsidP="00F13414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53A50">
        <w:rPr>
          <w:b/>
          <w:color w:val="000000"/>
          <w:sz w:val="28"/>
          <w:szCs w:val="28"/>
        </w:rPr>
        <w:t>Приложение №1</w:t>
      </w:r>
    </w:p>
    <w:p w:rsidR="00F13414" w:rsidRPr="00F54442" w:rsidRDefault="00F13414" w:rsidP="00F1341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</w:t>
      </w:r>
      <w:r w:rsidRPr="000C19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Рассматривание картины «Золотая осень»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b/>
          <w:bCs/>
          <w:color w:val="000000"/>
          <w:sz w:val="21"/>
          <w:szCs w:val="21"/>
        </w:rPr>
        <w:t>Цель занятия:</w:t>
      </w:r>
      <w:r w:rsidRPr="00F95A9A">
        <w:rPr>
          <w:color w:val="000000"/>
          <w:sz w:val="21"/>
          <w:szCs w:val="21"/>
        </w:rPr>
        <w:t xml:space="preserve"> Формирование представлений об осени на основе ознакомления с существенными признаками сезона.                                               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            </w:t>
      </w:r>
      <w:r w:rsidRPr="00F95A9A">
        <w:rPr>
          <w:color w:val="000000"/>
          <w:sz w:val="21"/>
          <w:szCs w:val="21"/>
        </w:rPr>
        <w:t xml:space="preserve">  </w:t>
      </w:r>
      <w:r w:rsidRPr="00F95A9A">
        <w:rPr>
          <w:b/>
          <w:bCs/>
          <w:color w:val="000000"/>
          <w:sz w:val="21"/>
          <w:szCs w:val="21"/>
        </w:rPr>
        <w:t>Задачи: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b/>
          <w:bCs/>
          <w:color w:val="000000"/>
          <w:sz w:val="21"/>
          <w:szCs w:val="21"/>
        </w:rPr>
        <w:t>Образовательные: </w:t>
      </w:r>
      <w:r w:rsidRPr="00F95A9A">
        <w:rPr>
          <w:color w:val="000000"/>
          <w:sz w:val="21"/>
          <w:szCs w:val="21"/>
        </w:rPr>
        <w:t>Учить детей описывать картину, понятно для слушателей. Учить образовывать прилагательные от существительных;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b/>
          <w:bCs/>
          <w:color w:val="000000"/>
          <w:sz w:val="21"/>
          <w:szCs w:val="21"/>
        </w:rPr>
        <w:t>Развивающие</w:t>
      </w:r>
      <w:r w:rsidRPr="00F95A9A">
        <w:rPr>
          <w:color w:val="000000"/>
          <w:sz w:val="21"/>
          <w:szCs w:val="21"/>
        </w:rPr>
        <w:t>: Расширять и активизировать словарь по теме «Осень»; приобщать детей к поэзии, развивать поэтический слух.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Развивать любознательность, творческое воображение, координацию движений с речью, слуховое и зрительное восприятие.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b/>
          <w:bCs/>
          <w:color w:val="000000"/>
          <w:sz w:val="21"/>
          <w:szCs w:val="21"/>
        </w:rPr>
        <w:t>Воспитательные:</w:t>
      </w:r>
      <w:r w:rsidRPr="00F95A9A">
        <w:rPr>
          <w:color w:val="000000"/>
          <w:sz w:val="21"/>
          <w:szCs w:val="21"/>
        </w:rPr>
        <w:t> Воспитывать у детей эмоциональную отзывчивость по отношению к природе, интерес и заботливое отношение к растительному миру.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b/>
          <w:bCs/>
          <w:color w:val="000000"/>
          <w:sz w:val="21"/>
          <w:szCs w:val="21"/>
        </w:rPr>
        <w:t>Предварительная работа:</w:t>
      </w:r>
      <w:r w:rsidRPr="00F95A9A">
        <w:rPr>
          <w:color w:val="000000"/>
          <w:sz w:val="21"/>
          <w:szCs w:val="21"/>
        </w:rPr>
        <w:t xml:space="preserve"> Наблюдения за осенними явлениями в природе на прогулке; рассматривание иллюстраций об осени и беседа по их содержанию; слушание музыки по данной теме.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b/>
          <w:bCs/>
          <w:color w:val="000000"/>
          <w:sz w:val="21"/>
          <w:szCs w:val="21"/>
        </w:rPr>
        <w:t>Оборудование:</w:t>
      </w:r>
      <w:r w:rsidRPr="00F95A9A">
        <w:rPr>
          <w:color w:val="000000"/>
          <w:sz w:val="21"/>
          <w:szCs w:val="21"/>
        </w:rPr>
        <w:t xml:space="preserve"> музыка А. </w:t>
      </w:r>
      <w:proofErr w:type="spellStart"/>
      <w:r w:rsidRPr="00F95A9A">
        <w:rPr>
          <w:color w:val="000000"/>
          <w:sz w:val="21"/>
          <w:szCs w:val="21"/>
        </w:rPr>
        <w:t>Вивальди</w:t>
      </w:r>
      <w:proofErr w:type="spellEnd"/>
      <w:r w:rsidRPr="00F95A9A">
        <w:rPr>
          <w:color w:val="000000"/>
          <w:sz w:val="21"/>
          <w:szCs w:val="21"/>
        </w:rPr>
        <w:t xml:space="preserve"> «Осень»; картина</w:t>
      </w:r>
      <w:r>
        <w:rPr>
          <w:color w:val="000000"/>
          <w:sz w:val="21"/>
          <w:szCs w:val="21"/>
        </w:rPr>
        <w:t xml:space="preserve"> И</w:t>
      </w:r>
      <w:r w:rsidRPr="00F95A9A">
        <w:rPr>
          <w:color w:val="000000"/>
          <w:sz w:val="21"/>
          <w:szCs w:val="21"/>
        </w:rPr>
        <w:t>.Левитана «Золотая осень»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b/>
          <w:bCs/>
          <w:color w:val="000000"/>
          <w:sz w:val="21"/>
          <w:szCs w:val="21"/>
        </w:rPr>
        <w:t xml:space="preserve">                                                       Ход беседы.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- Ребята, слышите? Кто-то в гости к нам пришел…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Тише, тише. Тишина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Осень в гости к нам пришла.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Вы, ребята, не шумите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Красавицу Осень вы не спугните!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 xml:space="preserve">(педагог  открывает Картину, И. Левитана « Золотая осень».) </w:t>
      </w:r>
      <w:r w:rsidRPr="00F95A9A">
        <w:rPr>
          <w:i/>
          <w:iCs/>
          <w:color w:val="000000"/>
          <w:sz w:val="21"/>
          <w:szCs w:val="21"/>
        </w:rPr>
        <w:t>Звучит музыка А. Вивальди и дети рассматривают иллюстрацию.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F95A9A">
        <w:rPr>
          <w:color w:val="000000"/>
          <w:sz w:val="21"/>
          <w:szCs w:val="21"/>
        </w:rPr>
        <w:t>В</w:t>
      </w:r>
      <w:proofErr w:type="gramEnd"/>
      <w:r w:rsidRPr="00F95A9A">
        <w:rPr>
          <w:color w:val="000000"/>
          <w:sz w:val="21"/>
          <w:szCs w:val="21"/>
        </w:rPr>
        <w:t xml:space="preserve">:- Посмотрите внимательно </w:t>
      </w:r>
      <w:proofErr w:type="gramStart"/>
      <w:r w:rsidRPr="00F95A9A">
        <w:rPr>
          <w:color w:val="000000"/>
          <w:sz w:val="21"/>
          <w:szCs w:val="21"/>
        </w:rPr>
        <w:t>на</w:t>
      </w:r>
      <w:proofErr w:type="gramEnd"/>
      <w:r w:rsidRPr="00F95A9A">
        <w:rPr>
          <w:color w:val="000000"/>
          <w:sz w:val="21"/>
          <w:szCs w:val="21"/>
        </w:rPr>
        <w:t xml:space="preserve"> эту картину. Как вы </w:t>
      </w:r>
      <w:proofErr w:type="gramStart"/>
      <w:r w:rsidRPr="00F95A9A">
        <w:rPr>
          <w:color w:val="000000"/>
          <w:sz w:val="21"/>
          <w:szCs w:val="21"/>
        </w:rPr>
        <w:t>думаете</w:t>
      </w:r>
      <w:proofErr w:type="gramEnd"/>
      <w:r w:rsidRPr="00F95A9A">
        <w:rPr>
          <w:color w:val="000000"/>
          <w:sz w:val="21"/>
          <w:szCs w:val="21"/>
        </w:rPr>
        <w:t xml:space="preserve"> она называется? Ответы детей. </w:t>
      </w:r>
      <w:proofErr w:type="gramStart"/>
      <w:r w:rsidRPr="00F95A9A">
        <w:rPr>
          <w:color w:val="000000"/>
          <w:sz w:val="21"/>
          <w:szCs w:val="21"/>
        </w:rPr>
        <w:t>В</w:t>
      </w:r>
      <w:proofErr w:type="gramEnd"/>
      <w:r w:rsidRPr="00F95A9A">
        <w:rPr>
          <w:color w:val="000000"/>
          <w:sz w:val="21"/>
          <w:szCs w:val="21"/>
        </w:rPr>
        <w:t xml:space="preserve">:- Правильно, </w:t>
      </w:r>
      <w:proofErr w:type="gramStart"/>
      <w:r w:rsidRPr="00F95A9A">
        <w:rPr>
          <w:color w:val="000000"/>
          <w:sz w:val="21"/>
          <w:szCs w:val="21"/>
        </w:rPr>
        <w:t>эта</w:t>
      </w:r>
      <w:proofErr w:type="gramEnd"/>
      <w:r w:rsidRPr="00F95A9A">
        <w:rPr>
          <w:color w:val="000000"/>
          <w:sz w:val="21"/>
          <w:szCs w:val="21"/>
        </w:rPr>
        <w:t xml:space="preserve"> картина называется «Золотая осень». Написал её великий русский художник И. Левитан. Когда художник писал эту картину, он стоял на холме и любовался красотой природы. Задумайтесь, о том, как художник смог передать все краски и красоту природы?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F95A9A">
        <w:rPr>
          <w:color w:val="000000"/>
          <w:sz w:val="21"/>
          <w:szCs w:val="21"/>
        </w:rPr>
        <w:t>В</w:t>
      </w:r>
      <w:proofErr w:type="gramEnd"/>
      <w:r w:rsidRPr="00F95A9A">
        <w:rPr>
          <w:color w:val="000000"/>
          <w:sz w:val="21"/>
          <w:szCs w:val="21"/>
        </w:rPr>
        <w:t>:- Что мы видим на этой картине?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Д:- Осень.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F95A9A">
        <w:rPr>
          <w:color w:val="000000"/>
          <w:sz w:val="21"/>
          <w:szCs w:val="21"/>
        </w:rPr>
        <w:t>В:- Какая осень?</w:t>
      </w:r>
      <w:proofErr w:type="gramEnd"/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Д: - Золотая осень.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В:- Как вы догадались, что осень золотая?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Д: - Листья желтые.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В:- Какие цвета взял художник, чтобы изобразить Золото осени?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Д: - Желтые</w:t>
      </w:r>
      <w:proofErr w:type="gramStart"/>
      <w:r w:rsidRPr="00F95A9A">
        <w:rPr>
          <w:color w:val="000000"/>
          <w:sz w:val="21"/>
          <w:szCs w:val="21"/>
        </w:rPr>
        <w:t xml:space="preserve"> ,</w:t>
      </w:r>
      <w:proofErr w:type="gramEnd"/>
      <w:r w:rsidRPr="00F95A9A">
        <w:rPr>
          <w:color w:val="000000"/>
          <w:sz w:val="21"/>
          <w:szCs w:val="21"/>
        </w:rPr>
        <w:t>красные, оранжевые цвета.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F95A9A">
        <w:rPr>
          <w:color w:val="000000"/>
          <w:sz w:val="21"/>
          <w:szCs w:val="21"/>
        </w:rPr>
        <w:t>В</w:t>
      </w:r>
      <w:proofErr w:type="gramEnd"/>
      <w:r w:rsidRPr="00F95A9A">
        <w:rPr>
          <w:color w:val="000000"/>
          <w:sz w:val="21"/>
          <w:szCs w:val="21"/>
        </w:rPr>
        <w:t>: - Что еще мы видим на картине?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Д:- Мы видим лес, луг, речку,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В</w:t>
      </w:r>
      <w:proofErr w:type="gramStart"/>
      <w:r w:rsidRPr="00F95A9A">
        <w:rPr>
          <w:color w:val="000000"/>
          <w:sz w:val="21"/>
          <w:szCs w:val="21"/>
        </w:rPr>
        <w:t xml:space="preserve"> :</w:t>
      </w:r>
      <w:proofErr w:type="gramEnd"/>
      <w:r w:rsidRPr="00F95A9A">
        <w:rPr>
          <w:color w:val="000000"/>
          <w:sz w:val="21"/>
          <w:szCs w:val="21"/>
        </w:rPr>
        <w:t>- Какая вода в речке?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Д: - Холодная, темная.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lastRenderedPageBreak/>
        <w:t>В: - Какие краски использовал художник?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Д: - Синюю, голубую.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В:- Это холодные тона. А какого цвета кустик около берега реки?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Д:- Красного.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 xml:space="preserve">В: - Посмотрите на картине </w:t>
      </w:r>
      <w:proofErr w:type="gramStart"/>
      <w:r w:rsidRPr="00F95A9A">
        <w:rPr>
          <w:color w:val="000000"/>
          <w:sz w:val="21"/>
          <w:szCs w:val="21"/>
        </w:rPr>
        <w:t>небо</w:t>
      </w:r>
      <w:proofErr w:type="gramEnd"/>
      <w:r w:rsidRPr="00F95A9A">
        <w:rPr>
          <w:color w:val="000000"/>
          <w:sz w:val="21"/>
          <w:szCs w:val="21"/>
        </w:rPr>
        <w:t xml:space="preserve"> какого цвета?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Д</w:t>
      </w:r>
      <w:proofErr w:type="gramStart"/>
      <w:r w:rsidRPr="00F95A9A">
        <w:rPr>
          <w:color w:val="000000"/>
          <w:sz w:val="21"/>
          <w:szCs w:val="21"/>
        </w:rPr>
        <w:t xml:space="preserve"> :</w:t>
      </w:r>
      <w:proofErr w:type="gramEnd"/>
      <w:r w:rsidRPr="00F95A9A">
        <w:rPr>
          <w:color w:val="000000"/>
          <w:sz w:val="21"/>
          <w:szCs w:val="21"/>
        </w:rPr>
        <w:t>- Голубое, светлое, с легкими чистыми облаками.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F95A9A">
        <w:rPr>
          <w:color w:val="000000"/>
          <w:sz w:val="21"/>
          <w:szCs w:val="21"/>
        </w:rPr>
        <w:t>В: - А какого цвета трава на лугах?</w:t>
      </w:r>
      <w:proofErr w:type="gramEnd"/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Д:- Коричневая, зеленая, желтоватая.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В:- К концу лета трава от солнышка подсохла, благодаря этим оттенкам мы видим</w:t>
      </w:r>
      <w:proofErr w:type="gramStart"/>
      <w:r w:rsidRPr="00F95A9A">
        <w:rPr>
          <w:color w:val="000000"/>
          <w:sz w:val="21"/>
          <w:szCs w:val="21"/>
        </w:rPr>
        <w:t xml:space="preserve"> ,</w:t>
      </w:r>
      <w:proofErr w:type="gramEnd"/>
      <w:r w:rsidRPr="00F95A9A">
        <w:rPr>
          <w:color w:val="000000"/>
          <w:sz w:val="21"/>
          <w:szCs w:val="21"/>
        </w:rPr>
        <w:t>что это осень.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В:- А какие деревья изображены на картине?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Д: - Березы с белыми стволами.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В: - А есть ли солнышко на картине?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Д: - Да, потому что картина яркая.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В:- Молодцы ребята! Листва на деревьях желто- оранжевая, яркая.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В: - Скажите, а какое настроение у вас вызывает эта картина?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Д: - Радость от красоты осенней природы.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В: - А что вы чувствуете, глядя на картину-тишину, спокойствие или шум ветра?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Д:- Мы ощущаем тишину, покой.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F95A9A">
        <w:rPr>
          <w:color w:val="000000"/>
          <w:sz w:val="21"/>
          <w:szCs w:val="21"/>
        </w:rPr>
        <w:t>В</w:t>
      </w:r>
      <w:proofErr w:type="gramEnd"/>
      <w:r w:rsidRPr="00F95A9A">
        <w:rPr>
          <w:color w:val="000000"/>
          <w:sz w:val="21"/>
          <w:szCs w:val="21"/>
        </w:rPr>
        <w:t xml:space="preserve">:- Вот как художник может рассказать о том, что ему понравилось. Природа на картине кажется такой нарядной, теплой, светлой и даже торжественной. 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 xml:space="preserve">А сейчас я взмахну волшебной </w:t>
      </w:r>
      <w:proofErr w:type="gramStart"/>
      <w:r w:rsidRPr="00F95A9A">
        <w:rPr>
          <w:color w:val="000000"/>
          <w:sz w:val="21"/>
          <w:szCs w:val="21"/>
        </w:rPr>
        <w:t>палочкой</w:t>
      </w:r>
      <w:proofErr w:type="gramEnd"/>
      <w:r w:rsidRPr="00F95A9A">
        <w:rPr>
          <w:color w:val="000000"/>
          <w:sz w:val="21"/>
          <w:szCs w:val="21"/>
        </w:rPr>
        <w:t xml:space="preserve"> и все вы превратитесь в листики.                                (</w:t>
      </w:r>
      <w:r w:rsidRPr="00F95A9A">
        <w:rPr>
          <w:i/>
          <w:iCs/>
          <w:color w:val="000000"/>
          <w:sz w:val="21"/>
          <w:szCs w:val="21"/>
        </w:rPr>
        <w:t>Физкультминутка «Мы листики осенние…»)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Мы листики осенние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На ветках мы сидим (</w:t>
      </w:r>
      <w:r w:rsidRPr="00F95A9A">
        <w:rPr>
          <w:i/>
          <w:iCs/>
          <w:color w:val="000000"/>
          <w:sz w:val="21"/>
          <w:szCs w:val="21"/>
        </w:rPr>
        <w:t>поднимают руки вверх)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Дунул ветер – полетели.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Мы летели, мы летели (</w:t>
      </w:r>
      <w:r w:rsidRPr="00F95A9A">
        <w:rPr>
          <w:i/>
          <w:iCs/>
          <w:color w:val="000000"/>
          <w:sz w:val="21"/>
          <w:szCs w:val="21"/>
          <w:u w:val="single"/>
        </w:rPr>
        <w:t>движения руками из стороны в сторону)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 xml:space="preserve">И на землю тихо сели. </w:t>
      </w:r>
      <w:r w:rsidRPr="00F95A9A">
        <w:rPr>
          <w:i/>
          <w:iCs/>
          <w:color w:val="000000"/>
          <w:sz w:val="21"/>
          <w:szCs w:val="21"/>
        </w:rPr>
        <w:t>(Дети приседают)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Ветер снова набежал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 xml:space="preserve">И листочки все поднял </w:t>
      </w:r>
      <w:r w:rsidRPr="00F95A9A">
        <w:rPr>
          <w:i/>
          <w:iCs/>
          <w:color w:val="000000"/>
          <w:sz w:val="21"/>
          <w:szCs w:val="21"/>
        </w:rPr>
        <w:t>(Кружатся на месте)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Закружились, полетели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 xml:space="preserve">И на землю снова сели </w:t>
      </w:r>
      <w:r w:rsidRPr="00F95A9A">
        <w:rPr>
          <w:i/>
          <w:iCs/>
          <w:color w:val="000000"/>
          <w:sz w:val="21"/>
          <w:szCs w:val="21"/>
        </w:rPr>
        <w:t xml:space="preserve">(Дети </w:t>
      </w:r>
      <w:proofErr w:type="gramStart"/>
      <w:r w:rsidRPr="00F95A9A">
        <w:rPr>
          <w:i/>
          <w:iCs/>
          <w:color w:val="000000"/>
          <w:sz w:val="21"/>
          <w:szCs w:val="21"/>
        </w:rPr>
        <w:t>двигаются</w:t>
      </w:r>
      <w:proofErr w:type="gramEnd"/>
      <w:r w:rsidRPr="00F95A9A">
        <w:rPr>
          <w:i/>
          <w:iCs/>
          <w:color w:val="000000"/>
          <w:sz w:val="21"/>
          <w:szCs w:val="21"/>
        </w:rPr>
        <w:t xml:space="preserve"> изображая падающие листья. </w:t>
      </w:r>
      <w:proofErr w:type="gramStart"/>
      <w:r w:rsidRPr="00F95A9A">
        <w:rPr>
          <w:i/>
          <w:iCs/>
          <w:color w:val="000000"/>
          <w:sz w:val="21"/>
          <w:szCs w:val="21"/>
        </w:rPr>
        <w:t>Приседают.)</w:t>
      </w:r>
      <w:proofErr w:type="gramEnd"/>
      <w:r w:rsidRPr="00F95A9A">
        <w:rPr>
          <w:i/>
          <w:iCs/>
          <w:color w:val="000000"/>
          <w:sz w:val="21"/>
          <w:szCs w:val="21"/>
        </w:rPr>
        <w:t xml:space="preserve"> Садятся на стульчики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F95A9A">
        <w:rPr>
          <w:color w:val="000000"/>
          <w:sz w:val="21"/>
          <w:szCs w:val="21"/>
        </w:rPr>
        <w:t>Рефлексия: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F95A9A">
        <w:rPr>
          <w:color w:val="000000"/>
          <w:sz w:val="21"/>
          <w:szCs w:val="21"/>
        </w:rPr>
        <w:t>В</w:t>
      </w:r>
      <w:proofErr w:type="gramEnd"/>
      <w:r w:rsidRPr="00F95A9A">
        <w:rPr>
          <w:color w:val="000000"/>
          <w:sz w:val="21"/>
          <w:szCs w:val="21"/>
        </w:rPr>
        <w:t xml:space="preserve">:- </w:t>
      </w:r>
      <w:proofErr w:type="gramStart"/>
      <w:r w:rsidRPr="00F95A9A">
        <w:rPr>
          <w:color w:val="000000"/>
          <w:sz w:val="21"/>
          <w:szCs w:val="21"/>
        </w:rPr>
        <w:t>О</w:t>
      </w:r>
      <w:proofErr w:type="gramEnd"/>
      <w:r w:rsidRPr="00F95A9A">
        <w:rPr>
          <w:color w:val="000000"/>
          <w:sz w:val="21"/>
          <w:szCs w:val="21"/>
        </w:rPr>
        <w:t xml:space="preserve"> каком времени года мы сегодня говорили?  Про какое время года мы с вами рассматривали картину? Как она называлась?</w:t>
      </w:r>
    </w:p>
    <w:p w:rsidR="00F13414" w:rsidRPr="00F95A9A" w:rsidRDefault="00F13414" w:rsidP="00F1341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F13414" w:rsidRPr="00F95A9A" w:rsidRDefault="00F13414" w:rsidP="00F13414">
      <w:pPr>
        <w:rPr>
          <w:rFonts w:ascii="Times New Roman" w:hAnsi="Times New Roman" w:cs="Times New Roman"/>
          <w:b/>
          <w:sz w:val="24"/>
          <w:szCs w:val="24"/>
        </w:rPr>
      </w:pPr>
    </w:p>
    <w:p w:rsidR="00F13414" w:rsidRDefault="00F13414" w:rsidP="00F13414">
      <w:pPr>
        <w:rPr>
          <w:rFonts w:ascii="Times New Roman" w:hAnsi="Times New Roman" w:cs="Times New Roman"/>
          <w:b/>
          <w:sz w:val="24"/>
          <w:szCs w:val="24"/>
        </w:rPr>
      </w:pPr>
    </w:p>
    <w:p w:rsidR="00F13414" w:rsidRDefault="00F13414" w:rsidP="00F134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13414" w:rsidRPr="00F54442" w:rsidRDefault="00F13414" w:rsidP="00F134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Приложение №</w:t>
      </w:r>
      <w:r w:rsidRPr="00F54442">
        <w:rPr>
          <w:rFonts w:ascii="Times New Roman" w:hAnsi="Times New Roman" w:cs="Times New Roman"/>
          <w:b/>
          <w:sz w:val="24"/>
          <w:szCs w:val="24"/>
        </w:rPr>
        <w:t>2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259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9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951">
        <w:rPr>
          <w:rFonts w:ascii="Times New Roman" w:hAnsi="Times New Roman" w:cs="Times New Roman"/>
          <w:b/>
          <w:sz w:val="28"/>
          <w:szCs w:val="28"/>
        </w:rPr>
        <w:t>Конспект беседы  на тему: «Что нам осень принесла?»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Цель: расширить представления детей о характерных признаках осени.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Задачи: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Закреплять знания о сезонных изменениях в природе.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Развивать речь, расширять и активизировать словарь по теме «Осень».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Расширять представление об овощах и фруктах.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Дать представление о пользе природных витаминов.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Закреплять умение отгадывать загадки.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 и мышления, мелкой моторики.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Воспитывать интерес и бережное отношение к природе.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Оборудование: муляжи овощей и фруктов, 2 корзины, иллюстрации с изображением осенних пейзажей, иллюстрации с изображением сезонных овощей и фруктов.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                                            Ход беседы.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Воспитатель - Ребята, продолжите стихотворение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                         Если на деревьях листья пожелтели,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                         Если в край далекий птицы улетели,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                         Если небо хмурое, если дождик льется,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                         Это время года… </w:t>
      </w:r>
      <w:proofErr w:type="gramStart"/>
      <w:r w:rsidRPr="000259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5951">
        <w:rPr>
          <w:rFonts w:ascii="Times New Roman" w:hAnsi="Times New Roman" w:cs="Times New Roman"/>
          <w:sz w:val="24"/>
          <w:szCs w:val="24"/>
        </w:rPr>
        <w:t>осенью зовется)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- Ребята, а   какой бывает осень? (Ответы детей)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- Правильно осень может золотой, дождливой, холодной или теплой. А еще осень можно назвать урожайной и  щедрой. Она приносит всем  много даров. Деревья она одаривает золотыми и багряными нарядами, шустрых белок – шишками и желудями, ежей – грибами, зайцам дарит  белую шубку взамен серой. 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- Про нас щедрая осень тоже не забыла и принесла нам корзины с дарами. Дары эти вкусные, да полезные. Чтобы из корзины их достать, надо нам загадки отгадать.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1. Растут на грядке зеленые ветки, а на них красные детки (помидор)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2. Кто играет в прятки на осенней грядке?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Весь под листиком Хитрец -  Пупырчатый… (огурец)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3. И зелен, и густ,  на  грядке вырос куст.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Покопай немножко: под кустом … (Картошка)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4. В золотой одёжке дед.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Ни одной застёжки нет.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Тронешь, дух пойдёт в глаза,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Сразу катится слеза.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И натерпишься с ним мук…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Чистим мы полезный …(лук)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5. Голова - на ножке,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Зелены одёжки.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Сколько их - не сосчитать!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Может - десять, может - пять!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Нарастают густо!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Что это? - … (капуста)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(автор Н. </w:t>
      </w:r>
      <w:proofErr w:type="spellStart"/>
      <w:r w:rsidRPr="00025951">
        <w:rPr>
          <w:rFonts w:ascii="Times New Roman" w:hAnsi="Times New Roman" w:cs="Times New Roman"/>
          <w:sz w:val="24"/>
          <w:szCs w:val="24"/>
        </w:rPr>
        <w:t>Меркушова</w:t>
      </w:r>
      <w:proofErr w:type="spellEnd"/>
      <w:r w:rsidRPr="00025951">
        <w:rPr>
          <w:rFonts w:ascii="Times New Roman" w:hAnsi="Times New Roman" w:cs="Times New Roman"/>
          <w:sz w:val="24"/>
          <w:szCs w:val="24"/>
        </w:rPr>
        <w:t>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Ребята, как назвать одним словом  все, что лежало в первой корзине? (Ответы детей)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- Правильно, помидор, огурец, лук, капуста и картошка – овощи. Какие овощи вы еще знаете? (Ответы детей)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Физкультминутка «Урожай».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В огород пойдем, урожай соберем</w:t>
      </w:r>
      <w:proofErr w:type="gramStart"/>
      <w:r w:rsidRPr="000259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5951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02595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25951">
        <w:rPr>
          <w:rFonts w:ascii="Times New Roman" w:hAnsi="Times New Roman" w:cs="Times New Roman"/>
          <w:sz w:val="24"/>
          <w:szCs w:val="24"/>
        </w:rPr>
        <w:t>одьба на месте)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lastRenderedPageBreak/>
        <w:t xml:space="preserve">Мы морковки натаскаем,                                     («таскают») 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И картошки накопаем,                                          («копают»)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Срежем мы кочан капусты,                                  («срезают»)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Круглый,  сочный, очень вкусный,                    (показывают круги руками)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Щавеля нарвем немножко                                   («рвут»)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И вернёмся по дорожке</w:t>
      </w:r>
      <w:proofErr w:type="gramStart"/>
      <w:r w:rsidRPr="000259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5951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02595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25951">
        <w:rPr>
          <w:rFonts w:ascii="Times New Roman" w:hAnsi="Times New Roman" w:cs="Times New Roman"/>
          <w:sz w:val="24"/>
          <w:szCs w:val="24"/>
        </w:rPr>
        <w:t>одьба на месте)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-  Чтоб здоровым, сильным быть,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   Надо овощи любить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    Все, без исключенья,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    В этом нет сомненья!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    В каждом польза есть и вкус,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    И решить я не берусь: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    Кто из них вкуснее,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    Кто из них нужнее!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-  Ребята, а где  растут овощи?  (Ответы детей)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- Правильно, овощи растут в огороде на грядках. А что растет в саду? 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- А сейчас мы посмотрим, что во  второй корзине.  Здесь как раз фрукты и ягоды. Давайте  назовем их. (Ответы детей)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Игра «Назови сок»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Сок из яблок – яблочный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Сок из моркови – морковный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Сок из сливы – сливовый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Сок из тыквы - тыквенный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Сок из капусты – капустный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>Сок из апельсина - апельсиновый</w:t>
      </w:r>
    </w:p>
    <w:p w:rsidR="00F13414" w:rsidRPr="00025951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 -  Овощи и фрукты – полезные продукты! В них природные витамины, которые очень полезны и взрослым и детям.</w:t>
      </w:r>
    </w:p>
    <w:p w:rsidR="00F13414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5951">
        <w:rPr>
          <w:rFonts w:ascii="Times New Roman" w:hAnsi="Times New Roman" w:cs="Times New Roman"/>
          <w:sz w:val="24"/>
          <w:szCs w:val="24"/>
        </w:rPr>
        <w:t xml:space="preserve">   - Ребята, вы молодцы! Я очень довольна тем, как вы быстро и правильно отвечали   на все вопросы, хорошо выполняли задания. </w:t>
      </w:r>
    </w:p>
    <w:p w:rsidR="00F13414" w:rsidRDefault="00F13414" w:rsidP="00F1341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49" cy="3830208"/>
            <wp:effectExtent l="0" t="0" r="0" b="0"/>
            <wp:docPr id="1" name="Рисунок 1" descr="C:\Users\User\Desktop\разноцветн осеньНовая папка\Мир вокруг насНовая папка (5)\Новая папка\SDC1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цветн осеньНовая папка\Мир вокруг насНовая папка (5)\Новая папка\SDC15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71" cy="38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414" w:rsidRDefault="00F13414" w:rsidP="00F13414">
      <w:pPr>
        <w:pStyle w:val="a5"/>
        <w:widowControl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13414" w:rsidRDefault="00F13414" w:rsidP="00F13414">
      <w:pPr>
        <w:pStyle w:val="a5"/>
        <w:widowControl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13414" w:rsidRDefault="00F13414" w:rsidP="00F13414">
      <w:pPr>
        <w:pStyle w:val="a5"/>
        <w:widowControl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13414" w:rsidRPr="00F54442" w:rsidRDefault="00F13414" w:rsidP="00F13414">
      <w:pPr>
        <w:pStyle w:val="a5"/>
        <w:widowControl/>
        <w:spacing w:after="0" w:line="240" w:lineRule="auto"/>
        <w:jc w:val="center"/>
        <w:rPr>
          <w:rFonts w:ascii="Times New Roman" w:hAnsi="Times New Roman"/>
          <w:b/>
          <w:color w:val="000000"/>
          <w:lang w:val="en-US"/>
        </w:rPr>
      </w:pPr>
    </w:p>
    <w:p w:rsidR="00F13414" w:rsidRDefault="00F13414" w:rsidP="00F13414">
      <w:pPr>
        <w:pStyle w:val="a5"/>
        <w:widowControl/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:rsidR="00F13414" w:rsidRDefault="00F13414" w:rsidP="00F13414">
      <w:pPr>
        <w:pStyle w:val="a5"/>
        <w:widowControl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Приложение №3                                </w:t>
      </w:r>
    </w:p>
    <w:p w:rsidR="00F13414" w:rsidRDefault="00F13414" w:rsidP="00F13414">
      <w:pPr>
        <w:pStyle w:val="a5"/>
        <w:widowControl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БЕСЕДА «О ТРУДЕ ЛЮДЕЙ ОСЕНЬЮ» </w:t>
      </w:r>
    </w:p>
    <w:p w:rsidR="00F13414" w:rsidRDefault="00F13414" w:rsidP="00F13414">
      <w:pPr>
        <w:pStyle w:val="a5"/>
        <w:widowControl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</w:rPr>
      </w:pPr>
    </w:p>
    <w:p w:rsidR="00F13414" w:rsidRDefault="00F13414" w:rsidP="00F13414">
      <w:pPr>
        <w:pStyle w:val="a5"/>
        <w:widowControl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Цель:</w:t>
      </w:r>
      <w:r>
        <w:rPr>
          <w:rFonts w:ascii="Times New Roman" w:hAnsi="Times New Roman"/>
          <w:color w:val="000000"/>
        </w:rPr>
        <w:t xml:space="preserve"> систематизировать знания о труде людей осенью: уборка урожая, заготовка продуктов на зиму, утепление жилищ домашних животных. </w:t>
      </w:r>
    </w:p>
    <w:p w:rsidR="00F13414" w:rsidRDefault="00F13414" w:rsidP="00F13414">
      <w:pPr>
        <w:pStyle w:val="a5"/>
        <w:widowControl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Учить устанавливать причины смены труда, сравнивать их с трудом людей летом, делать выводы о направленности и значении труда. </w:t>
      </w:r>
    </w:p>
    <w:p w:rsidR="00F13414" w:rsidRDefault="00F13414" w:rsidP="00F13414">
      <w:pPr>
        <w:pStyle w:val="a5"/>
        <w:widowControl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Обогащать словарь путем выделения слов: заготовка, уборка, зернохранилище, овощехранилище, консервы и зимовка. Воспитывать уважение к труду людей, стремление помогать им.</w:t>
      </w:r>
    </w:p>
    <w:p w:rsidR="00F13414" w:rsidRDefault="00F13414" w:rsidP="00F13414">
      <w:pPr>
        <w:pStyle w:val="a5"/>
        <w:widowControl/>
        <w:spacing w:after="0" w:line="240" w:lineRule="auto"/>
        <w:ind w:firstLine="3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</w:t>
      </w:r>
      <w:r>
        <w:rPr>
          <w:rFonts w:ascii="Times New Roman" w:hAnsi="Times New Roman"/>
          <w:b/>
          <w:color w:val="000000"/>
        </w:rPr>
        <w:t>Содержание:</w:t>
      </w:r>
    </w:p>
    <w:p w:rsidR="00F13414" w:rsidRDefault="00F13414" w:rsidP="00F13414">
      <w:pPr>
        <w:pStyle w:val="a5"/>
        <w:widowControl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Воспитатель предлагает детям вспомнить, какие работы приходилось выполнять людям в садах: люди летом ухаживают за посевами и посадками, борются с сорняками и насекомыми – вредителями растений. Проводят полив растений.</w:t>
      </w:r>
    </w:p>
    <w:p w:rsidR="00F13414" w:rsidRDefault="00F13414" w:rsidP="00F13414">
      <w:pPr>
        <w:pStyle w:val="a5"/>
        <w:widowControl/>
        <w:spacing w:after="0" w:line="240" w:lineRule="auto"/>
        <w:ind w:firstLine="360"/>
        <w:jc w:val="both"/>
      </w:pPr>
      <w:r>
        <w:rPr>
          <w:rFonts w:ascii="Times New Roman" w:hAnsi="Times New Roman"/>
          <w:color w:val="000000"/>
        </w:rPr>
        <w:t xml:space="preserve">Что делают люди осенью в садах и на полях? Что делают с почвой после уборки урожая?  Осенью люди продолжают убирать урожай хлеба, овощей </w:t>
      </w:r>
      <w:proofErr w:type="gramStart"/>
      <w:r>
        <w:rPr>
          <w:rFonts w:ascii="Times New Roman" w:hAnsi="Times New Roman"/>
          <w:color w:val="000000"/>
        </w:rPr>
        <w:t xml:space="preserve">( </w:t>
      </w:r>
      <w:proofErr w:type="gramEnd"/>
      <w:r>
        <w:rPr>
          <w:rFonts w:ascii="Times New Roman" w:hAnsi="Times New Roman"/>
          <w:color w:val="000000"/>
        </w:rPr>
        <w:t xml:space="preserve">картофель, капусту, морковь, редьку и т.д.), фруктов. После уборки урожая поля вспахивают. </w:t>
      </w:r>
    </w:p>
    <w:p w:rsidR="00F13414" w:rsidRDefault="00F13414" w:rsidP="00F13414">
      <w:pPr>
        <w:pStyle w:val="a5"/>
        <w:widowControl/>
        <w:spacing w:after="0" w:line="240" w:lineRule="auto"/>
        <w:ind w:firstLine="360"/>
        <w:jc w:val="both"/>
      </w:pPr>
      <w:r>
        <w:rPr>
          <w:rFonts w:ascii="Times New Roman" w:hAnsi="Times New Roman"/>
          <w:color w:val="000000"/>
        </w:rPr>
        <w:t>Какие работы выполняют люди в парке, сквере, на улице летом? (В это время в городах с помощью специальных машин подметают и поливают улицы, ежедневно поливают и зеленые насаждения на улицах и в скверах).</w:t>
      </w:r>
    </w:p>
    <w:p w:rsidR="00F13414" w:rsidRDefault="00F13414" w:rsidP="00F13414">
      <w:pPr>
        <w:pStyle w:val="a5"/>
        <w:widowControl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Какие работы выполняют осенью? Для чего это делают? В садах, парках, скверах высаживают молодые деревья, кустарники, сгребают листья, а затем убирают. Это делают для того, чтобы убрать спрятавшихся в листве насекомых-вредителей.</w:t>
      </w:r>
    </w:p>
    <w:p w:rsidR="00F13414" w:rsidRDefault="00F13414" w:rsidP="00F13414">
      <w:pPr>
        <w:pStyle w:val="a5"/>
        <w:widowControl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Как готовят люди свое жилище к зиме? (Осенью в городе и в селе люди утепляют квартиры и дома, а в селе кроме этого заготавливают топливо (дрова, уголь) на зиму).</w:t>
      </w:r>
    </w:p>
    <w:p w:rsidR="00F13414" w:rsidRDefault="00F13414" w:rsidP="00F13414">
      <w:pPr>
        <w:pStyle w:val="a5"/>
        <w:widowControl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Какие заготовки делают люди осенью? Закладывают на хранение фрукты, овощи, варят варенье, консервируют овощи дома и на консервном заводе.         </w:t>
      </w:r>
    </w:p>
    <w:p w:rsidR="00F13414" w:rsidRDefault="00F13414" w:rsidP="00F13414">
      <w:pPr>
        <w:pStyle w:val="a5"/>
        <w:widowControl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Там их переработают: сварят вкусные компоты, сделают соки. Из овощей сделают консервы для супов, салатов. Фрукты и овощи иногда сушат, замораживают и используют для приготовления разных блюд.</w:t>
      </w: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3414" w:rsidRPr="00F54442" w:rsidRDefault="00F13414" w:rsidP="00F13414">
      <w:pPr>
        <w:pStyle w:val="headline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b/>
          <w:color w:val="111111"/>
          <w:sz w:val="27"/>
          <w:szCs w:val="27"/>
        </w:rPr>
      </w:pPr>
      <w:r w:rsidRPr="00F54442">
        <w:rPr>
          <w:b/>
          <w:color w:val="111111"/>
          <w:sz w:val="27"/>
          <w:szCs w:val="27"/>
        </w:rPr>
        <w:t>Приложение№</w:t>
      </w:r>
      <w:r w:rsidRPr="00F54442">
        <w:rPr>
          <w:rFonts w:ascii="Baskerville Old Face" w:hAnsi="Baskerville Old Face" w:cs="Arial"/>
          <w:b/>
          <w:color w:val="111111"/>
          <w:sz w:val="27"/>
          <w:szCs w:val="27"/>
        </w:rPr>
        <w:t xml:space="preserve">4         </w:t>
      </w:r>
    </w:p>
    <w:p w:rsidR="00F13414" w:rsidRPr="000C194C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</w:t>
      </w:r>
      <w:r w:rsidRPr="000C194C">
        <w:rPr>
          <w:b/>
          <w:color w:val="111111"/>
          <w:sz w:val="27"/>
          <w:szCs w:val="27"/>
        </w:rPr>
        <w:t>Конспект</w:t>
      </w:r>
      <w:r w:rsidRPr="000C194C">
        <w:rPr>
          <w:rFonts w:ascii="Baskerville Old Face" w:hAnsi="Baskerville Old Face" w:cs="Arial"/>
          <w:b/>
          <w:color w:val="111111"/>
          <w:sz w:val="27"/>
          <w:szCs w:val="27"/>
        </w:rPr>
        <w:t xml:space="preserve"> </w:t>
      </w:r>
      <w:r w:rsidRPr="000C194C">
        <w:rPr>
          <w:b/>
          <w:color w:val="111111"/>
          <w:sz w:val="27"/>
          <w:szCs w:val="27"/>
        </w:rPr>
        <w:t>занятия</w:t>
      </w:r>
      <w:r w:rsidRPr="000C194C">
        <w:rPr>
          <w:rFonts w:ascii="Baskerville Old Face" w:hAnsi="Baskerville Old Face" w:cs="Arial"/>
          <w:b/>
          <w:color w:val="111111"/>
          <w:sz w:val="27"/>
          <w:szCs w:val="27"/>
        </w:rPr>
        <w:t xml:space="preserve"> </w:t>
      </w:r>
      <w:r w:rsidRPr="000C194C">
        <w:rPr>
          <w:b/>
          <w:color w:val="111111"/>
          <w:sz w:val="27"/>
          <w:szCs w:val="27"/>
        </w:rPr>
        <w:t>по</w:t>
      </w:r>
      <w:r w:rsidRPr="000C194C">
        <w:rPr>
          <w:rFonts w:ascii="Baskerville Old Face" w:hAnsi="Baskerville Old Face" w:cs="Arial"/>
          <w:b/>
          <w:color w:val="111111"/>
          <w:sz w:val="27"/>
          <w:szCs w:val="27"/>
        </w:rPr>
        <w:t xml:space="preserve"> </w:t>
      </w:r>
      <w:r w:rsidRPr="000C194C">
        <w:rPr>
          <w:b/>
          <w:color w:val="111111"/>
          <w:sz w:val="27"/>
          <w:szCs w:val="27"/>
        </w:rPr>
        <w:t>лепке</w:t>
      </w:r>
      <w:r w:rsidRPr="000C194C">
        <w:rPr>
          <w:rFonts w:ascii="Baskerville Old Face" w:hAnsi="Baskerville Old Face" w:cs="Arial"/>
          <w:b/>
          <w:color w:val="111111"/>
          <w:sz w:val="27"/>
          <w:szCs w:val="27"/>
        </w:rPr>
        <w:t xml:space="preserve"> </w:t>
      </w:r>
      <w:r w:rsidRPr="000C194C">
        <w:rPr>
          <w:b/>
          <w:color w:val="111111"/>
          <w:sz w:val="27"/>
          <w:szCs w:val="27"/>
        </w:rPr>
        <w:t>в</w:t>
      </w:r>
      <w:r w:rsidRPr="000C194C">
        <w:rPr>
          <w:rFonts w:ascii="Baskerville Old Face" w:hAnsi="Baskerville Old Face" w:cs="Arial"/>
          <w:b/>
          <w:color w:val="111111"/>
          <w:sz w:val="27"/>
          <w:szCs w:val="27"/>
        </w:rPr>
        <w:t xml:space="preserve"> </w:t>
      </w:r>
      <w:r w:rsidRPr="000C194C">
        <w:rPr>
          <w:b/>
          <w:color w:val="111111"/>
          <w:sz w:val="27"/>
          <w:szCs w:val="27"/>
        </w:rPr>
        <w:t>средней</w:t>
      </w:r>
      <w:r w:rsidRPr="000C194C">
        <w:rPr>
          <w:rFonts w:ascii="Baskerville Old Face" w:hAnsi="Baskerville Old Face" w:cs="Arial"/>
          <w:b/>
          <w:color w:val="111111"/>
          <w:sz w:val="27"/>
          <w:szCs w:val="27"/>
        </w:rPr>
        <w:t xml:space="preserve"> </w:t>
      </w:r>
      <w:r w:rsidRPr="000C194C">
        <w:rPr>
          <w:b/>
          <w:color w:val="111111"/>
          <w:sz w:val="27"/>
          <w:szCs w:val="27"/>
        </w:rPr>
        <w:t>группе</w:t>
      </w:r>
      <w:r w:rsidRPr="000C194C">
        <w:rPr>
          <w:rFonts w:ascii="Baskerville Old Face" w:hAnsi="Baskerville Old Face" w:cs="Arial"/>
          <w:b/>
          <w:color w:val="111111"/>
          <w:sz w:val="27"/>
          <w:szCs w:val="27"/>
        </w:rPr>
        <w:t xml:space="preserve">                                              </w:t>
      </w:r>
    </w:p>
    <w:p w:rsidR="00F13414" w:rsidRPr="000C194C" w:rsidRDefault="00F13414" w:rsidP="00F13414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b/>
          <w:color w:val="111111"/>
          <w:sz w:val="27"/>
          <w:szCs w:val="27"/>
        </w:rPr>
      </w:pPr>
      <w:r w:rsidRPr="000C194C">
        <w:rPr>
          <w:rFonts w:ascii="Baskerville Old Face" w:hAnsi="Baskerville Old Face" w:cs="Arial"/>
          <w:b/>
          <w:color w:val="111111"/>
          <w:sz w:val="27"/>
          <w:szCs w:val="27"/>
        </w:rPr>
        <w:t xml:space="preserve">                   «</w:t>
      </w:r>
      <w:r w:rsidRPr="000C194C">
        <w:rPr>
          <w:b/>
          <w:color w:val="111111"/>
          <w:sz w:val="27"/>
          <w:szCs w:val="27"/>
        </w:rPr>
        <w:t>Большие</w:t>
      </w:r>
      <w:r w:rsidRPr="000C194C">
        <w:rPr>
          <w:rFonts w:ascii="Baskerville Old Face" w:hAnsi="Baskerville Old Face" w:cs="Arial"/>
          <w:b/>
          <w:color w:val="111111"/>
          <w:sz w:val="27"/>
          <w:szCs w:val="27"/>
        </w:rPr>
        <w:t xml:space="preserve"> </w:t>
      </w:r>
      <w:r w:rsidRPr="000C194C">
        <w:rPr>
          <w:b/>
          <w:color w:val="111111"/>
          <w:sz w:val="27"/>
          <w:szCs w:val="27"/>
        </w:rPr>
        <w:t>и</w:t>
      </w:r>
      <w:r w:rsidRPr="000C194C">
        <w:rPr>
          <w:rFonts w:ascii="Baskerville Old Face" w:hAnsi="Baskerville Old Face" w:cs="Arial"/>
          <w:b/>
          <w:color w:val="111111"/>
          <w:sz w:val="27"/>
          <w:szCs w:val="27"/>
        </w:rPr>
        <w:t xml:space="preserve"> </w:t>
      </w:r>
      <w:r w:rsidRPr="000C194C">
        <w:rPr>
          <w:b/>
          <w:color w:val="111111"/>
          <w:sz w:val="27"/>
          <w:szCs w:val="27"/>
        </w:rPr>
        <w:t>маленькие</w:t>
      </w:r>
      <w:r w:rsidRPr="000C194C">
        <w:rPr>
          <w:rFonts w:ascii="Baskerville Old Face" w:hAnsi="Baskerville Old Face" w:cs="Arial"/>
          <w:b/>
          <w:color w:val="111111"/>
          <w:sz w:val="27"/>
          <w:szCs w:val="27"/>
        </w:rPr>
        <w:t xml:space="preserve"> </w:t>
      </w:r>
      <w:r w:rsidRPr="000C194C">
        <w:rPr>
          <w:b/>
          <w:color w:val="111111"/>
          <w:sz w:val="27"/>
          <w:szCs w:val="27"/>
        </w:rPr>
        <w:t>морковки</w:t>
      </w:r>
      <w:r w:rsidRPr="000C194C">
        <w:rPr>
          <w:rFonts w:ascii="Baskerville Old Face" w:hAnsi="Baskerville Old Face" w:cs="Baskerville Old Face"/>
          <w:b/>
          <w:color w:val="111111"/>
          <w:sz w:val="27"/>
          <w:szCs w:val="27"/>
        </w:rPr>
        <w:t>»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Цель</w:t>
      </w:r>
      <w:r w:rsidRPr="00BF27E1">
        <w:rPr>
          <w:rStyle w:val="a8"/>
          <w:rFonts w:ascii="Baskerville Old Face" w:hAnsi="Baskerville Old Face" w:cs="Arial"/>
          <w:color w:val="111111"/>
          <w:sz w:val="26"/>
          <w:szCs w:val="26"/>
          <w:bdr w:val="none" w:sz="0" w:space="0" w:color="auto" w:frame="1"/>
        </w:rPr>
        <w:t>: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 </w:t>
      </w:r>
      <w:r w:rsidRPr="00BF27E1">
        <w:rPr>
          <w:color w:val="111111"/>
          <w:sz w:val="26"/>
          <w:szCs w:val="26"/>
        </w:rPr>
        <w:t>закрепить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знания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детей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об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осени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животных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продолжать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учить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лепить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предметы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круглой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удлиненной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формы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сужающейся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к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одному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концу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воспитывать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любовь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к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природе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животным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. </w:t>
      </w:r>
      <w:r w:rsidRPr="00BF27E1">
        <w:rPr>
          <w:color w:val="111111"/>
          <w:sz w:val="26"/>
          <w:szCs w:val="26"/>
        </w:rPr>
        <w:t>Воспитывать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самостоятельность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активность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творческие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способности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. </w:t>
      </w:r>
      <w:r w:rsidRPr="00BF27E1">
        <w:rPr>
          <w:color w:val="111111"/>
          <w:sz w:val="26"/>
          <w:szCs w:val="26"/>
        </w:rPr>
        <w:t>Использовать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в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лепки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знакомые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приемы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.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Методические</w:t>
      </w:r>
      <w:r w:rsidRPr="00BF27E1">
        <w:rPr>
          <w:rStyle w:val="a8"/>
          <w:rFonts w:ascii="Baskerville Old Face" w:hAnsi="Baskerville Old Face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приемы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: </w:t>
      </w:r>
      <w:r w:rsidRPr="00BF27E1">
        <w:rPr>
          <w:color w:val="111111"/>
          <w:sz w:val="26"/>
          <w:szCs w:val="26"/>
        </w:rPr>
        <w:t>беседа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об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осени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жителях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proofErr w:type="gramStart"/>
      <w:r w:rsidRPr="00BF27E1">
        <w:rPr>
          <w:color w:val="111111"/>
          <w:sz w:val="26"/>
          <w:szCs w:val="26"/>
        </w:rPr>
        <w:t>леса</w:t>
      </w:r>
      <w:proofErr w:type="gramEnd"/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чем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питается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что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осенью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животные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делают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запасы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на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зиму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. </w:t>
      </w:r>
      <w:r w:rsidRPr="00BF27E1">
        <w:rPr>
          <w:color w:val="111111"/>
          <w:sz w:val="26"/>
          <w:szCs w:val="26"/>
        </w:rPr>
        <w:t>Игра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"</w:t>
      </w:r>
      <w:r w:rsidRPr="00BF27E1">
        <w:rPr>
          <w:color w:val="111111"/>
          <w:sz w:val="26"/>
          <w:szCs w:val="26"/>
        </w:rPr>
        <w:t>Зайка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серенький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".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proofErr w:type="gramStart"/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Материалы</w:t>
      </w:r>
      <w:r w:rsidRPr="00BF27E1">
        <w:rPr>
          <w:rStyle w:val="a8"/>
          <w:rFonts w:ascii="Baskerville Old Face" w:hAnsi="Baskerville Old Face" w:cs="Arial"/>
          <w:color w:val="111111"/>
          <w:sz w:val="26"/>
          <w:szCs w:val="26"/>
          <w:bdr w:val="none" w:sz="0" w:space="0" w:color="auto" w:frame="1"/>
        </w:rPr>
        <w:t>: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 </w:t>
      </w:r>
      <w:r w:rsidRPr="00BF27E1">
        <w:rPr>
          <w:color w:val="111111"/>
          <w:sz w:val="26"/>
          <w:szCs w:val="26"/>
        </w:rPr>
        <w:t>доски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пластилин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игрушка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-</w:t>
      </w:r>
      <w:r w:rsidRPr="00BF27E1">
        <w:rPr>
          <w:color w:val="111111"/>
          <w:sz w:val="26"/>
          <w:szCs w:val="26"/>
        </w:rPr>
        <w:t>заяц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иллюстрации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изображением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моркови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салфетки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стеки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муляж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моркови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.</w:t>
      </w:r>
      <w:proofErr w:type="gramEnd"/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r w:rsidRPr="00BF27E1">
        <w:rPr>
          <w:rStyle w:val="a8"/>
          <w:rFonts w:ascii="Baskerville Old Face" w:hAnsi="Baskerville Old Face" w:cs="Arial"/>
          <w:color w:val="111111"/>
          <w:sz w:val="26"/>
          <w:szCs w:val="26"/>
          <w:bdr w:val="none" w:sz="0" w:space="0" w:color="auto" w:frame="1"/>
        </w:rPr>
        <w:t xml:space="preserve">                                          </w:t>
      </w: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Ход</w:t>
      </w:r>
      <w:r w:rsidRPr="00BF27E1">
        <w:rPr>
          <w:rStyle w:val="a8"/>
          <w:rFonts w:ascii="Baskerville Old Face" w:hAnsi="Baskerville Old Face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занятия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:</w:t>
      </w:r>
    </w:p>
    <w:p w:rsidR="00F13414" w:rsidRPr="00BF27E1" w:rsidRDefault="00F13414" w:rsidP="00F13414">
      <w:pPr>
        <w:pStyle w:val="a4"/>
        <w:shd w:val="clear" w:color="auto" w:fill="FFFFFF"/>
        <w:spacing w:before="225" w:beforeAutospacing="0" w:after="225" w:afterAutospacing="0"/>
        <w:rPr>
          <w:rFonts w:ascii="Baskerville Old Face" w:hAnsi="Baskerville Old Face" w:cs="Arial"/>
          <w:color w:val="111111"/>
          <w:sz w:val="26"/>
          <w:szCs w:val="26"/>
        </w:rPr>
      </w:pPr>
      <w:r w:rsidRPr="00BF27E1">
        <w:rPr>
          <w:color w:val="111111"/>
          <w:sz w:val="26"/>
          <w:szCs w:val="26"/>
        </w:rPr>
        <w:t>Дети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присаживаются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полукругом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. </w:t>
      </w:r>
      <w:r w:rsidRPr="00BF27E1">
        <w:rPr>
          <w:color w:val="111111"/>
          <w:sz w:val="26"/>
          <w:szCs w:val="26"/>
        </w:rPr>
        <w:t>Воспитатель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беседует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детьми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об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proofErr w:type="gramStart"/>
      <w:r w:rsidRPr="00BF27E1">
        <w:rPr>
          <w:color w:val="111111"/>
          <w:sz w:val="26"/>
          <w:szCs w:val="26"/>
        </w:rPr>
        <w:t>осени</w:t>
      </w:r>
      <w:proofErr w:type="gramEnd"/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лесных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жителях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что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они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готовятся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осенью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к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зиме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делая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запасы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.</w:t>
      </w:r>
    </w:p>
    <w:p w:rsidR="00F13414" w:rsidRPr="00BF27E1" w:rsidRDefault="00F13414" w:rsidP="00F1341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r w:rsidRPr="00BF27E1">
        <w:rPr>
          <w:color w:val="111111"/>
          <w:sz w:val="26"/>
          <w:szCs w:val="26"/>
        </w:rPr>
        <w:t>Вдруг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стук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в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дверь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. </w:t>
      </w:r>
      <w:r w:rsidRPr="00BF27E1">
        <w:rPr>
          <w:color w:val="111111"/>
          <w:sz w:val="26"/>
          <w:szCs w:val="26"/>
        </w:rPr>
        <w:t>Входит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заяц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плачет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.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Заяц</w:t>
      </w:r>
      <w:r w:rsidRPr="00BF27E1">
        <w:rPr>
          <w:rStyle w:val="a8"/>
          <w:rFonts w:ascii="Baskerville Old Face" w:hAnsi="Baskerville Old Face" w:cs="Arial"/>
          <w:color w:val="111111"/>
          <w:sz w:val="26"/>
          <w:szCs w:val="26"/>
          <w:bdr w:val="none" w:sz="0" w:space="0" w:color="auto" w:frame="1"/>
        </w:rPr>
        <w:t>: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 </w:t>
      </w:r>
      <w:r w:rsidRPr="00BF27E1">
        <w:rPr>
          <w:color w:val="111111"/>
          <w:sz w:val="26"/>
          <w:szCs w:val="26"/>
        </w:rPr>
        <w:t>Ой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ой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ой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беда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беда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произошла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мной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.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proofErr w:type="gramStart"/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В</w:t>
      </w:r>
      <w:r w:rsidRPr="00BF27E1">
        <w:rPr>
          <w:rStyle w:val="a8"/>
          <w:rFonts w:ascii="Baskerville Old Face" w:hAnsi="Baskerville Old Face" w:cs="Arial"/>
          <w:color w:val="111111"/>
          <w:sz w:val="26"/>
          <w:szCs w:val="26"/>
          <w:bdr w:val="none" w:sz="0" w:space="0" w:color="auto" w:frame="1"/>
        </w:rPr>
        <w:t>-</w:t>
      </w: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ль</w:t>
      </w:r>
      <w:proofErr w:type="gramEnd"/>
      <w:r w:rsidRPr="00BF27E1">
        <w:rPr>
          <w:rStyle w:val="a8"/>
          <w:rFonts w:ascii="Baskerville Old Face" w:hAnsi="Baskerville Old Face" w:cs="Arial"/>
          <w:color w:val="111111"/>
          <w:sz w:val="26"/>
          <w:szCs w:val="26"/>
          <w:bdr w:val="none" w:sz="0" w:space="0" w:color="auto" w:frame="1"/>
        </w:rPr>
        <w:t>: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 </w:t>
      </w:r>
      <w:r w:rsidRPr="00BF27E1">
        <w:rPr>
          <w:color w:val="111111"/>
          <w:sz w:val="26"/>
          <w:szCs w:val="26"/>
        </w:rPr>
        <w:t>Здравствуй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зайчик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что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случилось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?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Заяц</w:t>
      </w:r>
      <w:r w:rsidRPr="00BF27E1">
        <w:rPr>
          <w:rStyle w:val="a8"/>
          <w:rFonts w:ascii="Baskerville Old Face" w:hAnsi="Baskerville Old Face" w:cs="Arial"/>
          <w:color w:val="111111"/>
          <w:sz w:val="26"/>
          <w:szCs w:val="26"/>
          <w:bdr w:val="none" w:sz="0" w:space="0" w:color="auto" w:frame="1"/>
        </w:rPr>
        <w:t>: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 </w:t>
      </w:r>
      <w:r w:rsidRPr="00BF27E1">
        <w:rPr>
          <w:color w:val="111111"/>
          <w:sz w:val="26"/>
          <w:szCs w:val="26"/>
        </w:rPr>
        <w:t>Здравствуйте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! </w:t>
      </w:r>
      <w:r w:rsidRPr="00BF27E1">
        <w:rPr>
          <w:color w:val="111111"/>
          <w:sz w:val="26"/>
          <w:szCs w:val="26"/>
        </w:rPr>
        <w:t>Случилась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у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меня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беда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шел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к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своим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зайчатам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их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у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меня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много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. </w:t>
      </w:r>
      <w:r w:rsidRPr="00BF27E1">
        <w:rPr>
          <w:color w:val="111111"/>
          <w:sz w:val="26"/>
          <w:szCs w:val="26"/>
        </w:rPr>
        <w:t>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хотел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принести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угощение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всем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морковки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. </w:t>
      </w:r>
      <w:r w:rsidRPr="00BF27E1">
        <w:rPr>
          <w:color w:val="111111"/>
          <w:sz w:val="26"/>
          <w:szCs w:val="26"/>
        </w:rPr>
        <w:t>Но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произошла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беда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порвался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мешок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морковка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выпала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осталась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одна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. </w:t>
      </w:r>
      <w:r w:rsidRPr="00BF27E1">
        <w:rPr>
          <w:color w:val="111111"/>
          <w:sz w:val="26"/>
          <w:szCs w:val="26"/>
        </w:rPr>
        <w:t>Что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же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делать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ведь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зайчат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много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морковка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одна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.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proofErr w:type="gramStart"/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В</w:t>
      </w:r>
      <w:r w:rsidRPr="00BF27E1">
        <w:rPr>
          <w:rStyle w:val="a8"/>
          <w:rFonts w:ascii="Baskerville Old Face" w:hAnsi="Baskerville Old Face" w:cs="Arial"/>
          <w:color w:val="111111"/>
          <w:sz w:val="26"/>
          <w:szCs w:val="26"/>
          <w:bdr w:val="none" w:sz="0" w:space="0" w:color="auto" w:frame="1"/>
        </w:rPr>
        <w:t>-</w:t>
      </w: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ль</w:t>
      </w:r>
      <w:proofErr w:type="gramEnd"/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: </w:t>
      </w:r>
      <w:r w:rsidRPr="00BF27E1">
        <w:rPr>
          <w:color w:val="111111"/>
          <w:sz w:val="26"/>
          <w:szCs w:val="26"/>
        </w:rPr>
        <w:t>Зайчик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не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плачь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мы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ребятами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тебе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поможем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правда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ребята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поможем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?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Дети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: </w:t>
      </w:r>
      <w:r w:rsidRPr="00BF27E1">
        <w:rPr>
          <w:color w:val="111111"/>
          <w:sz w:val="26"/>
          <w:szCs w:val="26"/>
        </w:rPr>
        <w:t>Да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proofErr w:type="gramStart"/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В</w:t>
      </w:r>
      <w:r w:rsidRPr="00BF27E1">
        <w:rPr>
          <w:rStyle w:val="a8"/>
          <w:rFonts w:ascii="Baskerville Old Face" w:hAnsi="Baskerville Old Face" w:cs="Arial"/>
          <w:color w:val="111111"/>
          <w:sz w:val="26"/>
          <w:szCs w:val="26"/>
          <w:bdr w:val="none" w:sz="0" w:space="0" w:color="auto" w:frame="1"/>
        </w:rPr>
        <w:t>-</w:t>
      </w: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ль</w:t>
      </w:r>
      <w:proofErr w:type="gramEnd"/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: </w:t>
      </w:r>
      <w:r w:rsidRPr="00BF27E1">
        <w:rPr>
          <w:color w:val="111111"/>
          <w:sz w:val="26"/>
          <w:szCs w:val="26"/>
        </w:rPr>
        <w:t>Вот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видишь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зайчик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ребята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тебе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помогут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.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Заяц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: </w:t>
      </w:r>
      <w:r w:rsidRPr="00BF27E1">
        <w:rPr>
          <w:color w:val="111111"/>
          <w:sz w:val="26"/>
          <w:szCs w:val="26"/>
        </w:rPr>
        <w:t>Спасибо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!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Воспитатель</w:t>
      </w:r>
      <w:r w:rsidRPr="00BF27E1">
        <w:rPr>
          <w:rStyle w:val="a8"/>
          <w:rFonts w:ascii="Baskerville Old Face" w:hAnsi="Baskerville Old Face" w:cs="Arial"/>
          <w:color w:val="111111"/>
          <w:sz w:val="26"/>
          <w:szCs w:val="26"/>
          <w:bdr w:val="none" w:sz="0" w:space="0" w:color="auto" w:frame="1"/>
        </w:rPr>
        <w:t xml:space="preserve">: </w:t>
      </w:r>
      <w:proofErr w:type="gramStart"/>
      <w:r w:rsidRPr="00BF27E1">
        <w:rPr>
          <w:rStyle w:val="a8"/>
          <w:rFonts w:ascii="Baskerville Old Face" w:hAnsi="Baskerville Old Face" w:cs="Arial"/>
          <w:color w:val="111111"/>
          <w:sz w:val="26"/>
          <w:szCs w:val="26"/>
          <w:bdr w:val="none" w:sz="0" w:space="0" w:color="auto" w:frame="1"/>
        </w:rPr>
        <w:t>(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 </w:t>
      </w:r>
      <w:proofErr w:type="gramEnd"/>
      <w:r w:rsidRPr="00BF27E1">
        <w:rPr>
          <w:color w:val="111111"/>
          <w:sz w:val="26"/>
          <w:szCs w:val="26"/>
        </w:rPr>
        <w:t>показывает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муляж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моркови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большой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маленькой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)   </w:t>
      </w:r>
      <w:r w:rsidRPr="00BF27E1">
        <w:rPr>
          <w:color w:val="111111"/>
          <w:sz w:val="26"/>
          <w:szCs w:val="26"/>
        </w:rPr>
        <w:t>Ребята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какая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бывает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морковь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(</w:t>
      </w:r>
      <w:r w:rsidRPr="00BF27E1">
        <w:rPr>
          <w:color w:val="111111"/>
          <w:sz w:val="26"/>
          <w:szCs w:val="26"/>
        </w:rPr>
        <w:t>ответы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детей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) (</w:t>
      </w:r>
      <w:r w:rsidRPr="00BF27E1">
        <w:rPr>
          <w:color w:val="111111"/>
          <w:sz w:val="26"/>
          <w:szCs w:val="26"/>
        </w:rPr>
        <w:t>Оранжевая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удлиненная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уточняет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на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морковке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есть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точки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зеленый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хвостик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).                                          </w:t>
      </w:r>
      <w:r w:rsidRPr="00BF27E1">
        <w:rPr>
          <w:color w:val="111111"/>
          <w:sz w:val="26"/>
          <w:szCs w:val="26"/>
        </w:rPr>
        <w:t>Показывает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как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нужно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лепить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напоминает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что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пластилин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нужно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разогреть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в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руках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готовые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детали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класть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на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доску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. </w:t>
      </w:r>
      <w:r w:rsidRPr="00BF27E1">
        <w:rPr>
          <w:color w:val="111111"/>
          <w:sz w:val="26"/>
          <w:szCs w:val="26"/>
        </w:rPr>
        <w:t>Уточнить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что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при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лепке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моркови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пластилин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нужно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раскатать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между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ладонями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сплющить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пальцами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конец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.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Пальчиковая</w:t>
      </w:r>
      <w:r w:rsidRPr="00BF27E1">
        <w:rPr>
          <w:rStyle w:val="a8"/>
          <w:rFonts w:ascii="Baskerville Old Face" w:hAnsi="Baskerville Old Face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гимнастика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:</w:t>
      </w:r>
    </w:p>
    <w:p w:rsidR="00F13414" w:rsidRPr="00E80282" w:rsidRDefault="00F13414" w:rsidP="00F13414">
      <w:pPr>
        <w:rPr>
          <w:rFonts w:ascii="Times New Roman" w:hAnsi="Times New Roman" w:cs="Times New Roman"/>
        </w:rPr>
      </w:pPr>
      <w:r w:rsidRPr="00E80282">
        <w:rPr>
          <w:rFonts w:ascii="Times New Roman" w:hAnsi="Times New Roman" w:cs="Times New Roman"/>
        </w:rPr>
        <w:t>Что за скрип, что за хруст,</w:t>
      </w:r>
    </w:p>
    <w:p w:rsidR="00F13414" w:rsidRPr="00E80282" w:rsidRDefault="00F13414" w:rsidP="00F13414">
      <w:pPr>
        <w:rPr>
          <w:rFonts w:ascii="Times New Roman" w:hAnsi="Times New Roman" w:cs="Times New Roman"/>
        </w:rPr>
      </w:pPr>
      <w:r w:rsidRPr="00E80282">
        <w:rPr>
          <w:rFonts w:ascii="Times New Roman" w:hAnsi="Times New Roman" w:cs="Times New Roman"/>
        </w:rPr>
        <w:t>Это что еще за куст?</w:t>
      </w:r>
    </w:p>
    <w:p w:rsidR="00F13414" w:rsidRPr="00E80282" w:rsidRDefault="00F13414" w:rsidP="00F13414">
      <w:pPr>
        <w:rPr>
          <w:rFonts w:ascii="Times New Roman" w:hAnsi="Times New Roman" w:cs="Times New Roman"/>
        </w:rPr>
      </w:pPr>
      <w:r w:rsidRPr="00E80282">
        <w:rPr>
          <w:rFonts w:ascii="Times New Roman" w:hAnsi="Times New Roman" w:cs="Times New Roman"/>
        </w:rPr>
        <w:t>Это же морковка</w:t>
      </w:r>
    </w:p>
    <w:p w:rsidR="00F13414" w:rsidRPr="00E80282" w:rsidRDefault="00F13414" w:rsidP="00F13414">
      <w:pPr>
        <w:rPr>
          <w:rFonts w:ascii="Times New Roman" w:hAnsi="Times New Roman" w:cs="Times New Roman"/>
        </w:rPr>
      </w:pPr>
      <w:r w:rsidRPr="00E80282">
        <w:rPr>
          <w:rFonts w:ascii="Times New Roman" w:hAnsi="Times New Roman" w:cs="Times New Roman"/>
        </w:rPr>
        <w:t>Вкусная, хрустящая</w:t>
      </w:r>
    </w:p>
    <w:p w:rsidR="00F13414" w:rsidRPr="00E80282" w:rsidRDefault="00F13414" w:rsidP="00F13414">
      <w:pPr>
        <w:rPr>
          <w:rFonts w:ascii="Times New Roman" w:hAnsi="Times New Roman" w:cs="Times New Roman"/>
        </w:rPr>
      </w:pPr>
      <w:r w:rsidRPr="00E80282">
        <w:rPr>
          <w:rFonts w:ascii="Times New Roman" w:hAnsi="Times New Roman" w:cs="Times New Roman"/>
        </w:rPr>
        <w:t xml:space="preserve">Мы </w:t>
      </w:r>
      <w:proofErr w:type="spellStart"/>
      <w:r w:rsidRPr="00E80282">
        <w:rPr>
          <w:rFonts w:ascii="Times New Roman" w:hAnsi="Times New Roman" w:cs="Times New Roman"/>
        </w:rPr>
        <w:t>морковочки</w:t>
      </w:r>
      <w:proofErr w:type="spellEnd"/>
      <w:r w:rsidRPr="00E80282">
        <w:rPr>
          <w:rFonts w:ascii="Times New Roman" w:hAnsi="Times New Roman" w:cs="Times New Roman"/>
        </w:rPr>
        <w:t xml:space="preserve"> натрем,</w:t>
      </w:r>
    </w:p>
    <w:p w:rsidR="00F13414" w:rsidRPr="00E80282" w:rsidRDefault="00F13414" w:rsidP="00F13414">
      <w:pPr>
        <w:rPr>
          <w:rFonts w:ascii="Times New Roman" w:hAnsi="Times New Roman" w:cs="Times New Roman"/>
        </w:rPr>
      </w:pPr>
      <w:r w:rsidRPr="00E80282">
        <w:rPr>
          <w:rFonts w:ascii="Times New Roman" w:hAnsi="Times New Roman" w:cs="Times New Roman"/>
        </w:rPr>
        <w:t xml:space="preserve">Сахарком </w:t>
      </w:r>
      <w:proofErr w:type="spellStart"/>
      <w:r w:rsidRPr="00E80282">
        <w:rPr>
          <w:rFonts w:ascii="Times New Roman" w:hAnsi="Times New Roman" w:cs="Times New Roman"/>
        </w:rPr>
        <w:t>присыпим</w:t>
      </w:r>
      <w:proofErr w:type="spellEnd"/>
      <w:r w:rsidRPr="00E80282">
        <w:rPr>
          <w:rFonts w:ascii="Times New Roman" w:hAnsi="Times New Roman" w:cs="Times New Roman"/>
        </w:rPr>
        <w:t>,</w:t>
      </w:r>
    </w:p>
    <w:p w:rsidR="00F13414" w:rsidRPr="00E80282" w:rsidRDefault="00F13414" w:rsidP="00F13414">
      <w:pPr>
        <w:rPr>
          <w:rFonts w:ascii="Times New Roman" w:hAnsi="Times New Roman" w:cs="Times New Roman"/>
        </w:rPr>
      </w:pPr>
      <w:r w:rsidRPr="00E80282">
        <w:rPr>
          <w:rFonts w:ascii="Times New Roman" w:hAnsi="Times New Roman" w:cs="Times New Roman"/>
        </w:rPr>
        <w:t>И немножко мы пожмем.</w:t>
      </w:r>
    </w:p>
    <w:p w:rsidR="00F13414" w:rsidRPr="00E80282" w:rsidRDefault="00F13414" w:rsidP="00F13414">
      <w:pPr>
        <w:rPr>
          <w:rFonts w:ascii="Times New Roman" w:hAnsi="Times New Roman" w:cs="Times New Roman"/>
        </w:rPr>
      </w:pPr>
      <w:r w:rsidRPr="00E80282">
        <w:rPr>
          <w:rFonts w:ascii="Times New Roman" w:hAnsi="Times New Roman" w:cs="Times New Roman"/>
        </w:rPr>
        <w:lastRenderedPageBreak/>
        <w:t>Дети присаживаются и приступают к работе.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proofErr w:type="gramStart"/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В</w:t>
      </w:r>
      <w:r w:rsidRPr="00BF27E1">
        <w:rPr>
          <w:rStyle w:val="a8"/>
          <w:rFonts w:ascii="Baskerville Old Face" w:hAnsi="Baskerville Old Face" w:cs="Arial"/>
          <w:color w:val="111111"/>
          <w:sz w:val="26"/>
          <w:szCs w:val="26"/>
          <w:bdr w:val="none" w:sz="0" w:space="0" w:color="auto" w:frame="1"/>
        </w:rPr>
        <w:t>-</w:t>
      </w: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ль</w:t>
      </w:r>
      <w:proofErr w:type="gramEnd"/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: </w:t>
      </w:r>
      <w:r w:rsidRPr="00BF27E1">
        <w:rPr>
          <w:color w:val="111111"/>
          <w:sz w:val="26"/>
          <w:szCs w:val="26"/>
        </w:rPr>
        <w:t>Молодцы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ребята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! </w:t>
      </w:r>
      <w:r w:rsidRPr="00BF27E1">
        <w:rPr>
          <w:color w:val="111111"/>
          <w:sz w:val="26"/>
          <w:szCs w:val="26"/>
        </w:rPr>
        <w:t>Посмотрите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как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обрадовался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зайчик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что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теперь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он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принесет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угощение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своим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зайчатам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.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Заяц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: </w:t>
      </w:r>
      <w:r w:rsidRPr="00BF27E1">
        <w:rPr>
          <w:color w:val="111111"/>
          <w:sz w:val="26"/>
          <w:szCs w:val="26"/>
        </w:rPr>
        <w:t>Спасибо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ребята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! </w:t>
      </w:r>
      <w:r w:rsidRPr="00BF27E1">
        <w:rPr>
          <w:color w:val="111111"/>
          <w:sz w:val="26"/>
          <w:szCs w:val="26"/>
        </w:rPr>
        <w:t>Теперь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мои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зайчата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полакомятся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proofErr w:type="gramStart"/>
      <w:r w:rsidRPr="00BF27E1">
        <w:rPr>
          <w:color w:val="111111"/>
          <w:sz w:val="26"/>
          <w:szCs w:val="26"/>
        </w:rPr>
        <w:t>сладкой</w:t>
      </w:r>
      <w:proofErr w:type="gramEnd"/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proofErr w:type="spellStart"/>
      <w:r w:rsidRPr="00BF27E1">
        <w:rPr>
          <w:color w:val="111111"/>
          <w:sz w:val="26"/>
          <w:szCs w:val="26"/>
        </w:rPr>
        <w:t>морковочкой</w:t>
      </w:r>
      <w:proofErr w:type="spellEnd"/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! </w:t>
      </w:r>
      <w:r w:rsidRPr="00BF27E1">
        <w:rPr>
          <w:color w:val="111111"/>
          <w:sz w:val="26"/>
          <w:szCs w:val="26"/>
        </w:rPr>
        <w:t>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давайте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поиграем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вами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в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игру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"</w:t>
      </w:r>
      <w:r w:rsidRPr="00BF27E1">
        <w:rPr>
          <w:color w:val="111111"/>
          <w:sz w:val="26"/>
          <w:szCs w:val="26"/>
        </w:rPr>
        <w:t>Зайка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серенький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"</w:t>
      </w:r>
      <w:proofErr w:type="gramStart"/>
      <w:r w:rsidRPr="00BF27E1">
        <w:rPr>
          <w:rFonts w:ascii="Baskerville Old Face" w:hAnsi="Baskerville Old Face" w:cs="Arial"/>
          <w:color w:val="111111"/>
          <w:sz w:val="26"/>
          <w:szCs w:val="26"/>
        </w:rPr>
        <w:t>.(</w:t>
      </w:r>
      <w:proofErr w:type="gramEnd"/>
      <w:r w:rsidRPr="00BF27E1">
        <w:rPr>
          <w:color w:val="111111"/>
          <w:sz w:val="26"/>
          <w:szCs w:val="26"/>
        </w:rPr>
        <w:t>Ответы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детей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).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Заяц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: </w:t>
      </w:r>
      <w:r w:rsidRPr="00BF27E1">
        <w:rPr>
          <w:color w:val="111111"/>
          <w:sz w:val="26"/>
          <w:szCs w:val="26"/>
        </w:rPr>
        <w:t>Ой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как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вами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весело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но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мне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надо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идти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к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своим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зайчатам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. </w:t>
      </w:r>
      <w:r w:rsidRPr="00BF27E1">
        <w:rPr>
          <w:color w:val="111111"/>
          <w:sz w:val="26"/>
          <w:szCs w:val="26"/>
        </w:rPr>
        <w:t>Спасибо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вам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ребята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помощь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до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свидания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!</w:t>
      </w:r>
    </w:p>
    <w:p w:rsidR="00F13414" w:rsidRPr="00BF27E1" w:rsidRDefault="00F13414" w:rsidP="00F1341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askerville Old Face" w:hAnsi="Baskerville Old Face" w:cs="Arial"/>
          <w:color w:val="111111"/>
          <w:sz w:val="26"/>
          <w:szCs w:val="26"/>
        </w:rPr>
      </w:pPr>
      <w:r w:rsidRPr="00BF27E1">
        <w:rPr>
          <w:rStyle w:val="a8"/>
          <w:color w:val="111111"/>
          <w:sz w:val="26"/>
          <w:szCs w:val="26"/>
          <w:bdr w:val="none" w:sz="0" w:space="0" w:color="auto" w:frame="1"/>
        </w:rPr>
        <w:t>Воспитатель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: </w:t>
      </w:r>
      <w:r w:rsidRPr="00BF27E1">
        <w:rPr>
          <w:color w:val="111111"/>
          <w:sz w:val="26"/>
          <w:szCs w:val="26"/>
        </w:rPr>
        <w:t>Ребята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, </w:t>
      </w:r>
      <w:r w:rsidRPr="00BF27E1">
        <w:rPr>
          <w:color w:val="111111"/>
          <w:sz w:val="26"/>
          <w:szCs w:val="26"/>
        </w:rPr>
        <w:t>давайте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скажем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зайчику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до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 xml:space="preserve"> </w:t>
      </w:r>
      <w:r w:rsidRPr="00BF27E1">
        <w:rPr>
          <w:color w:val="111111"/>
          <w:sz w:val="26"/>
          <w:szCs w:val="26"/>
        </w:rPr>
        <w:t>свидания</w:t>
      </w:r>
      <w:r w:rsidRPr="00BF27E1">
        <w:rPr>
          <w:rFonts w:ascii="Baskerville Old Face" w:hAnsi="Baskerville Old Face" w:cs="Arial"/>
          <w:color w:val="111111"/>
          <w:sz w:val="26"/>
          <w:szCs w:val="26"/>
        </w:rPr>
        <w:t>.</w:t>
      </w:r>
    </w:p>
    <w:p w:rsidR="00D05055" w:rsidRDefault="00D05055" w:rsidP="00F13414">
      <w:pPr>
        <w:rPr>
          <w:rFonts w:ascii="Times New Roman" w:hAnsi="Times New Roman" w:cs="Times New Roman"/>
          <w:b/>
          <w:sz w:val="28"/>
          <w:szCs w:val="28"/>
        </w:rPr>
      </w:pPr>
    </w:p>
    <w:p w:rsidR="00F13414" w:rsidRPr="00753A50" w:rsidRDefault="00F13414" w:rsidP="00F13414">
      <w:pPr>
        <w:rPr>
          <w:rFonts w:ascii="Times New Roman" w:hAnsi="Times New Roman" w:cs="Times New Roman"/>
          <w:b/>
          <w:sz w:val="28"/>
          <w:szCs w:val="28"/>
        </w:rPr>
      </w:pPr>
      <w:r w:rsidRPr="00753A50">
        <w:rPr>
          <w:rFonts w:ascii="Times New Roman" w:hAnsi="Times New Roman" w:cs="Times New Roman"/>
          <w:b/>
          <w:sz w:val="28"/>
          <w:szCs w:val="28"/>
        </w:rPr>
        <w:t>Приложение№5</w:t>
      </w:r>
    </w:p>
    <w:p w:rsidR="00F13414" w:rsidRPr="00D62289" w:rsidRDefault="00F13414" w:rsidP="00F1341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            </w:t>
      </w:r>
      <w:r w:rsidRPr="00D62289">
        <w:rPr>
          <w:b/>
          <w:color w:val="111111"/>
          <w:sz w:val="28"/>
          <w:szCs w:val="28"/>
          <w:shd w:val="clear" w:color="auto" w:fill="FFFFFF"/>
        </w:rPr>
        <w:t xml:space="preserve">Развлечение в средней группе «В гости к </w:t>
      </w:r>
      <w:proofErr w:type="spellStart"/>
      <w:r w:rsidRPr="00D62289">
        <w:rPr>
          <w:b/>
          <w:color w:val="111111"/>
          <w:sz w:val="28"/>
          <w:szCs w:val="28"/>
          <w:shd w:val="clear" w:color="auto" w:fill="FFFFFF"/>
        </w:rPr>
        <w:t>Лесовичку</w:t>
      </w:r>
      <w:proofErr w:type="spellEnd"/>
      <w:r w:rsidRPr="00D62289">
        <w:rPr>
          <w:b/>
          <w:color w:val="111111"/>
          <w:sz w:val="28"/>
          <w:szCs w:val="28"/>
          <w:shd w:val="clear" w:color="auto" w:fill="FFFFFF"/>
        </w:rPr>
        <w:t>»</w:t>
      </w:r>
    </w:p>
    <w:p w:rsidR="00F13414" w:rsidRPr="00753A50" w:rsidRDefault="00F13414" w:rsidP="00F13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5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Создать у детей радостное настроение, вызвать эмоциональную отзывчивость.</w:t>
      </w:r>
      <w:r w:rsidRPr="0075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3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75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3A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Образовательная:</w:t>
      </w:r>
      <w:r w:rsidRPr="0075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Продолжать расширять знания детей о весенних изменениях в природе; учить узнавать и называть животный и растительный мир леса.</w:t>
      </w:r>
      <w:r w:rsidRPr="0075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Продолжать формировать у детей интерес к познанию. Закрепить с детьми правила поведения в лесу.</w:t>
      </w:r>
      <w:r w:rsidRPr="0075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3A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Развивающая:</w:t>
      </w:r>
      <w:r w:rsidRPr="0075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у детей музыкальный слух, формировать музыкальное мышление и музыкальную память, развивать природные задатки детей через все виды музыкальной деятельности.</w:t>
      </w:r>
      <w:r w:rsidRPr="0075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у них внимание, память, речь.</w:t>
      </w:r>
      <w:r w:rsidRPr="0075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3A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Воспитательная:</w:t>
      </w:r>
      <w:r w:rsidRPr="0075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бережное отношение ко всему живому.</w:t>
      </w:r>
      <w:r w:rsidRPr="0075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3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75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социально-коммуникативное развитие, речевое развитие, художественно-эстетическое развитие, познавательное развитие, физическое развитие.</w:t>
      </w:r>
    </w:p>
    <w:p w:rsidR="00F13414" w:rsidRPr="00753A50" w:rsidRDefault="00F13414" w:rsidP="00F13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414" w:rsidRPr="00753A50" w:rsidRDefault="00F13414" w:rsidP="00F13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50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 xml:space="preserve">                                       </w:t>
      </w:r>
      <w:r w:rsidRPr="0075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мероприятия.</w:t>
      </w:r>
    </w:p>
    <w:p w:rsidR="00F13414" w:rsidRPr="00753A50" w:rsidRDefault="00F13414" w:rsidP="00F1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 нам пришло письмо, а в нем приглашение от </w:t>
      </w:r>
      <w:proofErr w:type="spellStart"/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Лесовичка</w:t>
      </w:r>
      <w:proofErr w:type="spellEnd"/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 приглашает нас к себе в </w:t>
      </w:r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гости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Принимаем его приглашение, пойдем к нему в </w:t>
      </w:r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гости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753A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F13414" w:rsidRPr="00753A50" w:rsidRDefault="00F13414" w:rsidP="00F1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вот и дорожка, ведущая в лес, но, чтобы добраться к </w:t>
      </w:r>
      <w:proofErr w:type="spellStart"/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Лесовичку</w:t>
      </w:r>
      <w:proofErr w:type="spellEnd"/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нам нужно много преодолеть. Согласны? Тогда в путь! </w:t>
      </w:r>
      <w:r w:rsidRPr="00753A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(Идут под музыку)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13414" w:rsidRPr="00753A50" w:rsidRDefault="00F13414" w:rsidP="00F1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смотрите впереди болото, не пройти никак. А давайте мы с вами вот по этим кочкам пойдем! Передвигаемся друг за другом! </w:t>
      </w:r>
      <w:r w:rsidRPr="00753A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(прыжки на двух ногах)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кочки на кочку, с кочки на кочку. Вот и победили мы болото! </w:t>
      </w:r>
      <w:r w:rsidRPr="00753A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(идут)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Стоп, дольше дороги нет! Впереди пропасть. Ребята, чтобы ее перейти надо перебросить на ту сторону канат, и мы с вами по канату перейдем на ту сторону</w:t>
      </w:r>
      <w:proofErr w:type="gramStart"/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53A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53A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753A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одьба по веревочке, равновесие)</w:t>
      </w:r>
    </w:p>
    <w:p w:rsidR="00F13414" w:rsidRPr="00753A50" w:rsidRDefault="00F13414" w:rsidP="00F1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Ну, вот мы и на лесной поляне. Смотрите нас, встречает </w:t>
      </w:r>
      <w:proofErr w:type="spellStart"/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поздороваемся с ним.</w:t>
      </w:r>
    </w:p>
    <w:p w:rsidR="00F13414" w:rsidRPr="00753A50" w:rsidRDefault="00F13414" w:rsidP="00F1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 ребята. Я очень рад, что вы пожаловали в </w:t>
      </w:r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гости на нашу полянку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вот беда, на нашей полянке кто-то раскидал мусор. Ребята, помогите навести порядок на поляне </w:t>
      </w:r>
      <w:r w:rsidRPr="00753A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(собирают мусор в ведерки)</w:t>
      </w:r>
    </w:p>
    <w:p w:rsidR="00F13414" w:rsidRPr="00753A50" w:rsidRDefault="00F13414" w:rsidP="00F1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Знаете ли вы, что лес – это ваш большой и настоящий друг? Это дом птиц и зверей. Послушайте, как чудесно поют птицы </w:t>
      </w:r>
      <w:r w:rsidRPr="00753A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(звуки леса)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Ребята, а вы знаете как надо правильно вести себя в лесу?</w:t>
      </w:r>
    </w:p>
    <w:p w:rsidR="00F13414" w:rsidRPr="00753A50" w:rsidRDefault="00F13414" w:rsidP="00F1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 что ты, </w:t>
      </w:r>
      <w:proofErr w:type="spellStart"/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наши ребята знают очень хорошо, как надо вести себя в лесу.</w:t>
      </w:r>
    </w:p>
    <w:p w:rsidR="00F13414" w:rsidRPr="00753A50" w:rsidRDefault="00F13414" w:rsidP="00F1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Мне бы очень хотелось услышать ваших ребят, что они знают о лесе и о правилах поведения в лесу. </w:t>
      </w:r>
      <w:r w:rsidRPr="00753A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F13414" w:rsidRPr="00753A50" w:rsidRDefault="00F13414" w:rsidP="00F1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Правильно. Мы должны беречь и охранять лес.</w:t>
      </w:r>
    </w:p>
    <w:p w:rsidR="00F13414" w:rsidRPr="00753A50" w:rsidRDefault="00F13414" w:rsidP="00F1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Ты </w:t>
      </w:r>
      <w:proofErr w:type="spellStart"/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пока отдохни. А мы с ребятами сыграем на музыкальных инструментах</w:t>
      </w:r>
      <w:proofErr w:type="gramStart"/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F13414" w:rsidRPr="00753A50" w:rsidRDefault="00F13414" w:rsidP="00F1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Ребята, к нам на полянку пришли звери. Они всё перепутали и теперь не знают, кто из них живет в лесу, а кто домашнее животное. Помогите им! </w:t>
      </w:r>
      <w:r w:rsidRPr="00753A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(отбирают диких и домашних животных)</w:t>
      </w:r>
    </w:p>
    <w:p w:rsidR="00F13414" w:rsidRPr="00753A50" w:rsidRDefault="00F13414" w:rsidP="00F1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справились и с этим заданием. Посмотрите друг на друга внимательно, проверьте, никто не заблудился. </w:t>
      </w:r>
      <w:r w:rsidRPr="00753A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Вижу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любите природу, бережно к ней относитесь. </w:t>
      </w:r>
      <w:proofErr w:type="spellStart"/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дарит корзину с угощениями.                                               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bookmarkStart w:id="0" w:name="_GoBack"/>
      <w:bookmarkEnd w:id="0"/>
      <w:proofErr w:type="spellStart"/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Пришло время попрощаться, до свидания! Жду вас у себя в </w:t>
      </w:r>
      <w:r w:rsidRPr="00753A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гостях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13414" w:rsidRPr="00753A50" w:rsidRDefault="00F13414" w:rsidP="00F1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нам пора обратно в путь </w:t>
      </w:r>
      <w:r w:rsidRPr="00753A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музыку идут)</w:t>
      </w:r>
      <w:r w:rsidRPr="00753A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Вам понравилось путешествие?</w:t>
      </w:r>
    </w:p>
    <w:p w:rsidR="00F13414" w:rsidRPr="00565234" w:rsidRDefault="00F13414" w:rsidP="00F1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9300" cy="3419475"/>
            <wp:effectExtent l="0" t="0" r="0" b="0"/>
            <wp:docPr id="12" name="Рисунок 12" descr="C:\Users\User\Desktop\разноцветн осеньНовая папка\SDC1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цветн осеньНовая папка\SDC14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36" cy="34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414" w:rsidRPr="00565234" w:rsidRDefault="00F13414" w:rsidP="00F1341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13414" w:rsidRDefault="00F13414" w:rsidP="00F13414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F13414" w:rsidRDefault="00F13414" w:rsidP="00F13414"/>
    <w:p w:rsidR="00F13414" w:rsidRPr="00BF27E1" w:rsidRDefault="00F13414" w:rsidP="00F13414">
      <w:pPr>
        <w:rPr>
          <w:rFonts w:ascii="Baskerville Old Face" w:hAnsi="Baskerville Old Face"/>
        </w:rPr>
      </w:pPr>
    </w:p>
    <w:p w:rsidR="00F13414" w:rsidRPr="00BF27E1" w:rsidRDefault="00F13414" w:rsidP="00F13414">
      <w:pPr>
        <w:shd w:val="clear" w:color="auto" w:fill="FFFFFF"/>
        <w:spacing w:after="0"/>
        <w:jc w:val="center"/>
        <w:rPr>
          <w:rStyle w:val="c1"/>
          <w:rFonts w:ascii="Baskerville Old Face" w:hAnsi="Baskerville Old Face"/>
          <w:b/>
          <w:color w:val="000000"/>
          <w:sz w:val="28"/>
          <w:szCs w:val="28"/>
        </w:rPr>
      </w:pPr>
    </w:p>
    <w:p w:rsidR="00F13414" w:rsidRDefault="00F13414" w:rsidP="00F13414">
      <w:pPr>
        <w:shd w:val="clear" w:color="auto" w:fill="FFFFFF"/>
        <w:spacing w:after="0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B816F8" w:rsidRDefault="00B816F8"/>
    <w:sectPr w:rsidR="00B816F8" w:rsidSect="00B8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1A1"/>
    <w:rsid w:val="00402252"/>
    <w:rsid w:val="00B816F8"/>
    <w:rsid w:val="00D05055"/>
    <w:rsid w:val="00DB31A1"/>
    <w:rsid w:val="00F1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1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414"/>
  </w:style>
  <w:style w:type="table" w:styleId="a3">
    <w:name w:val="Table Grid"/>
    <w:basedOn w:val="a1"/>
    <w:uiPriority w:val="59"/>
    <w:rsid w:val="00F1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1341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341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F13414"/>
    <w:pPr>
      <w:spacing w:after="0" w:line="240" w:lineRule="auto"/>
    </w:pPr>
  </w:style>
  <w:style w:type="paragraph" w:customStyle="1" w:styleId="headline">
    <w:name w:val="headline"/>
    <w:basedOn w:val="a"/>
    <w:rsid w:val="00F1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13414"/>
    <w:rPr>
      <w:b/>
      <w:bCs/>
    </w:rPr>
  </w:style>
  <w:style w:type="character" w:customStyle="1" w:styleId="c1">
    <w:name w:val="c1"/>
    <w:basedOn w:val="a0"/>
    <w:rsid w:val="00F13414"/>
  </w:style>
  <w:style w:type="paragraph" w:styleId="a9">
    <w:name w:val="Balloon Text"/>
    <w:basedOn w:val="a"/>
    <w:link w:val="aa"/>
    <w:uiPriority w:val="99"/>
    <w:semiHidden/>
    <w:unhideWhenUsed/>
    <w:rsid w:val="00F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3594</Words>
  <Characters>20489</Characters>
  <Application>Microsoft Office Word</Application>
  <DocSecurity>0</DocSecurity>
  <Lines>170</Lines>
  <Paragraphs>48</Paragraphs>
  <ScaleCrop>false</ScaleCrop>
  <Company>Home</Company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2018-11-27T07:08:00Z</dcterms:created>
  <dcterms:modified xsi:type="dcterms:W3CDTF">2018-11-29T09:56:00Z</dcterms:modified>
</cp:coreProperties>
</file>