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97" w:rsidRDefault="007B1597" w:rsidP="00496516">
      <w:pPr>
        <w:rPr>
          <w:b/>
        </w:rPr>
      </w:pPr>
    </w:p>
    <w:p w:rsidR="00F57392" w:rsidRPr="00994DFD" w:rsidRDefault="00F57392" w:rsidP="00F57392">
      <w:pPr>
        <w:jc w:val="center"/>
        <w:rPr>
          <w:b/>
        </w:rPr>
      </w:pPr>
      <w:r>
        <w:rPr>
          <w:b/>
        </w:rPr>
        <w:t>Рабочая программа по физике 7</w:t>
      </w:r>
      <w:r w:rsidRPr="00994DFD">
        <w:rPr>
          <w:b/>
        </w:rPr>
        <w:t xml:space="preserve"> класс</w:t>
      </w:r>
    </w:p>
    <w:p w:rsidR="00432062" w:rsidRDefault="004735C1" w:rsidP="004735C1">
      <w:pPr>
        <w:jc w:val="center"/>
      </w:pPr>
      <w:r>
        <w:t>70 ч.(2</w:t>
      </w:r>
      <w:r w:rsidRPr="007D7864">
        <w:t xml:space="preserve"> часа в неделю</w:t>
      </w:r>
      <w:r>
        <w:t>)</w:t>
      </w:r>
    </w:p>
    <w:p w:rsidR="004735C1" w:rsidRDefault="004735C1" w:rsidP="004735C1">
      <w:pPr>
        <w:jc w:val="center"/>
        <w:rPr>
          <w:b/>
          <w:color w:val="000000"/>
          <w:kern w:val="36"/>
          <w:sz w:val="28"/>
          <w:szCs w:val="28"/>
        </w:rPr>
      </w:pPr>
    </w:p>
    <w:p w:rsidR="004B72CB" w:rsidRDefault="004B72CB" w:rsidP="004B72CB">
      <w:pPr>
        <w:jc w:val="center"/>
        <w:rPr>
          <w:b/>
          <w:color w:val="000000"/>
          <w:kern w:val="36"/>
        </w:rPr>
      </w:pPr>
      <w:r w:rsidRPr="007008A9">
        <w:rPr>
          <w:b/>
          <w:color w:val="000000"/>
          <w:kern w:val="36"/>
        </w:rPr>
        <w:t>Пояснительная записка</w:t>
      </w:r>
    </w:p>
    <w:p w:rsidR="007B1597" w:rsidRDefault="007B1597" w:rsidP="007B1597">
      <w:pPr>
        <w:rPr>
          <w:b/>
          <w:color w:val="000000"/>
          <w:kern w:val="36"/>
        </w:rPr>
      </w:pPr>
    </w:p>
    <w:p w:rsidR="007B1597" w:rsidRDefault="007B1597" w:rsidP="007B1597">
      <w:pPr>
        <w:ind w:firstLine="567"/>
        <w:jc w:val="both"/>
      </w:pPr>
      <w:r>
        <w:t>Реализация программы обеспечивается нормативными документами:</w:t>
      </w:r>
    </w:p>
    <w:p w:rsidR="007B1597" w:rsidRDefault="007B1597" w:rsidP="007B1597">
      <w:pPr>
        <w:ind w:firstLine="567"/>
        <w:jc w:val="both"/>
      </w:pPr>
    </w:p>
    <w:p w:rsidR="007B1597" w:rsidRDefault="007B1597" w:rsidP="007B1597">
      <w:pPr>
        <w:ind w:firstLine="567"/>
        <w:jc w:val="both"/>
      </w:pPr>
      <w:r>
        <w:t>•</w:t>
      </w:r>
      <w:r>
        <w:tab/>
        <w:t>Федеральный закон Российской Федерации от 29 декабря 2012 г. N 273-ФЗ «Об образовании в Российской Федерации» (с изменением доп. вступил в силу с 13.07.2021 г.)</w:t>
      </w:r>
    </w:p>
    <w:p w:rsidR="007B1597" w:rsidRDefault="007B1597" w:rsidP="007B1597">
      <w:pPr>
        <w:ind w:firstLine="567"/>
        <w:jc w:val="both"/>
      </w:pPr>
      <w:r>
        <w:t>•</w:t>
      </w:r>
      <w:r>
        <w:tab/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</w:t>
      </w:r>
    </w:p>
    <w:p w:rsidR="007B1597" w:rsidRDefault="007B1597" w:rsidP="007B1597">
      <w:pPr>
        <w:ind w:firstLine="567"/>
        <w:jc w:val="both"/>
      </w:pPr>
      <w:r>
        <w:t xml:space="preserve">№ 1897 ,  в редакции приказа Минобрнауки России от 11.12.2020 г. № 712. </w:t>
      </w:r>
    </w:p>
    <w:p w:rsidR="007B1597" w:rsidRDefault="007B1597" w:rsidP="007B1597">
      <w:pPr>
        <w:ind w:firstLine="567"/>
        <w:jc w:val="both"/>
      </w:pPr>
      <w:r>
        <w:t>•</w:t>
      </w:r>
      <w:r>
        <w:tab/>
        <w:t>Приказ Министерства образования и науки РФ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</w:t>
      </w:r>
    </w:p>
    <w:p w:rsidR="007B1597" w:rsidRDefault="007B1597" w:rsidP="007B1597">
      <w:pPr>
        <w:ind w:firstLine="567"/>
        <w:jc w:val="both"/>
      </w:pPr>
      <w:r>
        <w:t>•</w:t>
      </w:r>
      <w:r>
        <w:tab/>
        <w:t>Приказы Министерства образования и науки Российской Федерации от 05.07.2017 года № 629 и от 20.06.2017 года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 утвержденный приказом Министерства образования РФ от 31.03.2014г № 253».</w:t>
      </w:r>
    </w:p>
    <w:p w:rsidR="007B1597" w:rsidRDefault="007B1597" w:rsidP="007B1597">
      <w:pPr>
        <w:ind w:firstLine="567"/>
        <w:jc w:val="both"/>
      </w:pPr>
      <w:r>
        <w:t>•</w:t>
      </w:r>
      <w:r>
        <w:tab/>
        <w:t>Федеральный перечень учебников, рекомендованных 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2021-2022 учебный год.</w:t>
      </w:r>
    </w:p>
    <w:p w:rsidR="007B1597" w:rsidRDefault="007B1597" w:rsidP="007B1597">
      <w:pPr>
        <w:ind w:firstLine="567"/>
        <w:jc w:val="both"/>
      </w:pPr>
      <w:r>
        <w:t>•</w:t>
      </w:r>
      <w:r>
        <w:tab/>
        <w:t>Годовой календарный учебный график на 2021-2022 учебный год.</w:t>
      </w:r>
    </w:p>
    <w:p w:rsidR="00647592" w:rsidRDefault="00647592" w:rsidP="00003DC6">
      <w:pPr>
        <w:pStyle w:val="a3"/>
        <w:spacing w:before="0" w:beforeAutospacing="0" w:after="0" w:afterAutospacing="0"/>
        <w:ind w:firstLine="708"/>
        <w:jc w:val="both"/>
      </w:pPr>
    </w:p>
    <w:p w:rsidR="0091659C" w:rsidRPr="0091659C" w:rsidRDefault="00AD760B" w:rsidP="00AD760B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hd w:val="clear" w:color="auto" w:fill="FFFFFF"/>
        </w:rPr>
      </w:pPr>
      <w:r>
        <w:rPr>
          <w:color w:val="000000"/>
        </w:rPr>
        <w:t xml:space="preserve">Рабочая программа по физике для 7 класса разработана в соответствии </w:t>
      </w:r>
      <w:r w:rsidR="00C4504A">
        <w:rPr>
          <w:color w:val="000000"/>
        </w:rPr>
        <w:t xml:space="preserve">с </w:t>
      </w:r>
      <w:r>
        <w:rPr>
          <w:color w:val="000000"/>
        </w:rPr>
        <w:t>Федеральным государственным образовательным стандартом основного общего образования</w:t>
      </w:r>
      <w:r w:rsidR="00C4504A">
        <w:rPr>
          <w:color w:val="000000"/>
        </w:rPr>
        <w:t>,</w:t>
      </w:r>
      <w:r>
        <w:rPr>
          <w:color w:val="000000"/>
        </w:rPr>
        <w:t xml:space="preserve"> на основе Примерной основной образовательной программы  </w:t>
      </w:r>
      <w:r w:rsidR="00C4504A">
        <w:rPr>
          <w:color w:val="000000"/>
        </w:rPr>
        <w:t xml:space="preserve">по физике </w:t>
      </w:r>
      <w:r>
        <w:t>основного общего образования</w:t>
      </w:r>
      <w:r w:rsidR="00C4504A">
        <w:t xml:space="preserve">, </w:t>
      </w:r>
      <w:r w:rsidR="0091659C">
        <w:rPr>
          <w:bCs/>
          <w:color w:val="000000"/>
          <w:shd w:val="clear" w:color="auto" w:fill="FFFFFF"/>
        </w:rPr>
        <w:t xml:space="preserve">авторской программы </w:t>
      </w:r>
      <w:proofErr w:type="spellStart"/>
      <w:r w:rsidR="0091659C">
        <w:rPr>
          <w:bCs/>
          <w:color w:val="000000"/>
          <w:shd w:val="clear" w:color="auto" w:fill="FFFFFF"/>
        </w:rPr>
        <w:t>Н.В.</w:t>
      </w:r>
      <w:r w:rsidR="0091659C" w:rsidRPr="0091659C">
        <w:rPr>
          <w:bCs/>
          <w:color w:val="000000"/>
          <w:shd w:val="clear" w:color="auto" w:fill="FFFFFF"/>
        </w:rPr>
        <w:t>Филонович</w:t>
      </w:r>
      <w:proofErr w:type="spellEnd"/>
      <w:r w:rsidR="0091659C" w:rsidRPr="0091659C">
        <w:rPr>
          <w:bCs/>
          <w:color w:val="000000"/>
          <w:shd w:val="clear" w:color="auto" w:fill="FFFFFF"/>
        </w:rPr>
        <w:t xml:space="preserve">, </w:t>
      </w:r>
      <w:proofErr w:type="spellStart"/>
      <w:r w:rsidR="0091659C" w:rsidRPr="0091659C">
        <w:rPr>
          <w:bCs/>
          <w:color w:val="000000"/>
          <w:shd w:val="clear" w:color="auto" w:fill="FFFFFF"/>
        </w:rPr>
        <w:t>Е.М.Гутник</w:t>
      </w:r>
      <w:proofErr w:type="spellEnd"/>
      <w:r w:rsidR="0091659C" w:rsidRPr="0091659C">
        <w:rPr>
          <w:bCs/>
          <w:color w:val="000000"/>
          <w:shd w:val="clear" w:color="auto" w:fill="FFFFFF"/>
        </w:rPr>
        <w:t xml:space="preserve"> «Рабочая программа к линии </w:t>
      </w:r>
      <w:proofErr w:type="gramStart"/>
      <w:r w:rsidR="0091659C" w:rsidRPr="0091659C">
        <w:rPr>
          <w:bCs/>
          <w:color w:val="000000"/>
          <w:shd w:val="clear" w:color="auto" w:fill="FFFFFF"/>
        </w:rPr>
        <w:t>УМК А.</w:t>
      </w:r>
      <w:proofErr w:type="gramEnd"/>
      <w:r w:rsidR="0091659C" w:rsidRPr="0091659C">
        <w:rPr>
          <w:bCs/>
          <w:color w:val="000000"/>
          <w:shd w:val="clear" w:color="auto" w:fill="FFFFFF"/>
        </w:rPr>
        <w:t xml:space="preserve">В. </w:t>
      </w:r>
      <w:proofErr w:type="spellStart"/>
      <w:r w:rsidR="0091659C" w:rsidRPr="0091659C">
        <w:rPr>
          <w:bCs/>
          <w:color w:val="000000"/>
          <w:shd w:val="clear" w:color="auto" w:fill="FFFFFF"/>
        </w:rPr>
        <w:t>Перышкина</w:t>
      </w:r>
      <w:proofErr w:type="spellEnd"/>
      <w:r w:rsidR="0091659C" w:rsidRPr="0091659C">
        <w:rPr>
          <w:bCs/>
          <w:color w:val="000000"/>
          <w:shd w:val="clear" w:color="auto" w:fill="FFFFFF"/>
        </w:rPr>
        <w:t xml:space="preserve">, </w:t>
      </w:r>
      <w:proofErr w:type="spellStart"/>
      <w:r w:rsidR="0091659C" w:rsidRPr="0091659C">
        <w:rPr>
          <w:bCs/>
          <w:color w:val="000000"/>
          <w:shd w:val="clear" w:color="auto" w:fill="FFFFFF"/>
        </w:rPr>
        <w:t>Е.М.Гутн</w:t>
      </w:r>
      <w:r w:rsidR="0091659C">
        <w:rPr>
          <w:bCs/>
          <w:color w:val="000000"/>
          <w:shd w:val="clear" w:color="auto" w:fill="FFFFFF"/>
        </w:rPr>
        <w:t>ик</w:t>
      </w:r>
      <w:proofErr w:type="spellEnd"/>
      <w:r w:rsidR="0091659C">
        <w:rPr>
          <w:bCs/>
          <w:color w:val="000000"/>
          <w:shd w:val="clear" w:color="auto" w:fill="FFFFFF"/>
        </w:rPr>
        <w:t xml:space="preserve">. Физика 7-9 классы», Москва: </w:t>
      </w:r>
      <w:r w:rsidR="0091659C" w:rsidRPr="0091659C">
        <w:rPr>
          <w:bCs/>
          <w:color w:val="000000"/>
          <w:shd w:val="clear" w:color="auto" w:fill="FFFFFF"/>
        </w:rPr>
        <w:t>Дрофа, 201</w:t>
      </w:r>
      <w:r w:rsidR="00B34607">
        <w:rPr>
          <w:bCs/>
          <w:color w:val="000000"/>
          <w:shd w:val="clear" w:color="auto" w:fill="FFFFFF"/>
        </w:rPr>
        <w:t>9</w:t>
      </w:r>
      <w:r w:rsidR="0091659C" w:rsidRPr="0091659C">
        <w:rPr>
          <w:bCs/>
          <w:color w:val="000000"/>
          <w:shd w:val="clear" w:color="auto" w:fill="FFFFFF"/>
        </w:rPr>
        <w:t xml:space="preserve"> г </w:t>
      </w:r>
    </w:p>
    <w:p w:rsidR="00AD760B" w:rsidRDefault="00AD760B" w:rsidP="0091659C">
      <w:pPr>
        <w:pStyle w:val="a3"/>
        <w:spacing w:before="0" w:beforeAutospacing="0" w:after="0" w:afterAutospacing="0"/>
        <w:jc w:val="both"/>
      </w:pPr>
    </w:p>
    <w:p w:rsidR="0081534A" w:rsidRPr="007D7864" w:rsidRDefault="0081534A" w:rsidP="00244A36">
      <w:pPr>
        <w:pStyle w:val="a3"/>
        <w:spacing w:before="0" w:beforeAutospacing="0" w:after="0" w:afterAutospacing="0"/>
        <w:ind w:firstLine="708"/>
        <w:jc w:val="both"/>
      </w:pPr>
      <w:r w:rsidRPr="007D7864">
        <w:t xml:space="preserve">Преподавание ведется по учебнику: </w:t>
      </w:r>
      <w:proofErr w:type="spellStart"/>
      <w:r w:rsidRPr="007D7864">
        <w:t>А.В.Перышкин</w:t>
      </w:r>
      <w:proofErr w:type="spellEnd"/>
      <w:r w:rsidRPr="007D7864">
        <w:t xml:space="preserve"> Физика – </w:t>
      </w:r>
      <w:smartTag w:uri="urn:schemas-microsoft-com:office:smarttags" w:element="metricconverter">
        <w:smartTagPr>
          <w:attr w:name="ProductID" w:val="7, М"/>
        </w:smartTagPr>
        <w:r w:rsidRPr="007D7864">
          <w:t>7, М</w:t>
        </w:r>
      </w:smartTag>
      <w:r w:rsidR="001018DA">
        <w:t>.: Дрофа, 201</w:t>
      </w:r>
      <w:r w:rsidR="0042573B">
        <w:t>9</w:t>
      </w:r>
      <w:r w:rsidRPr="007D7864">
        <w:t xml:space="preserve"> г. </w:t>
      </w:r>
    </w:p>
    <w:p w:rsidR="00B468EC" w:rsidRDefault="00B468EC" w:rsidP="00244A36">
      <w:pPr>
        <w:jc w:val="both"/>
        <w:rPr>
          <w:rFonts w:eastAsia="Batang"/>
          <w:b/>
        </w:rPr>
      </w:pPr>
    </w:p>
    <w:p w:rsidR="00B468EC" w:rsidRDefault="00B468EC" w:rsidP="00262809">
      <w:pPr>
        <w:jc w:val="center"/>
        <w:rPr>
          <w:rFonts w:eastAsia="Batang"/>
          <w:b/>
        </w:rPr>
      </w:pPr>
    </w:p>
    <w:p w:rsidR="00262809" w:rsidRPr="005C2727" w:rsidRDefault="00262809" w:rsidP="00262809">
      <w:pPr>
        <w:jc w:val="center"/>
        <w:rPr>
          <w:rFonts w:eastAsia="Batang"/>
          <w:b/>
        </w:rPr>
      </w:pPr>
      <w:r w:rsidRPr="005C2727">
        <w:rPr>
          <w:rFonts w:eastAsia="Batang"/>
          <w:b/>
        </w:rPr>
        <w:t>Учебно-методический комплект</w:t>
      </w:r>
    </w:p>
    <w:p w:rsidR="00262809" w:rsidRPr="005C2727" w:rsidRDefault="00262809" w:rsidP="00262809">
      <w:pPr>
        <w:jc w:val="center"/>
        <w:rPr>
          <w:rFonts w:eastAsia="Batang"/>
          <w:b/>
        </w:rPr>
      </w:pPr>
    </w:p>
    <w:tbl>
      <w:tblPr>
        <w:tblW w:w="10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86"/>
        <w:gridCol w:w="3942"/>
        <w:gridCol w:w="1168"/>
        <w:gridCol w:w="1932"/>
      </w:tblGrid>
      <w:tr w:rsidR="00262809" w:rsidRPr="005C2727" w:rsidTr="00C23863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№</w:t>
            </w:r>
          </w:p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п\п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Авторы, составители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Годы издания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Издательство</w:t>
            </w:r>
          </w:p>
        </w:tc>
      </w:tr>
      <w:tr w:rsidR="00262809" w:rsidRPr="005C2727" w:rsidTr="00C23863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t xml:space="preserve">Пёрышкин А.В.,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Физика. 7класс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B34607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 Дрофа</w:t>
            </w:r>
          </w:p>
        </w:tc>
      </w:tr>
      <w:tr w:rsidR="00262809" w:rsidRPr="005C2727" w:rsidTr="00C2386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853D3B" w:rsidRDefault="00262809" w:rsidP="00262809">
            <w:pPr>
              <w:rPr>
                <w:rFonts w:eastAsia="Batang"/>
              </w:rPr>
            </w:pPr>
            <w:r w:rsidRPr="00853D3B">
              <w:rPr>
                <w:rFonts w:eastAsia="Batang"/>
              </w:rPr>
              <w:t xml:space="preserve">В.И. </w:t>
            </w:r>
            <w:proofErr w:type="spellStart"/>
            <w:r w:rsidRPr="00853D3B">
              <w:rPr>
                <w:rFonts w:eastAsia="Batang"/>
              </w:rPr>
              <w:t>Лукашик</w:t>
            </w:r>
            <w:proofErr w:type="spellEnd"/>
            <w:r w:rsidRPr="00853D3B">
              <w:t>., Иванова Е.В.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853D3B" w:rsidRDefault="00262809" w:rsidP="00262809">
            <w:pPr>
              <w:rPr>
                <w:rFonts w:eastAsia="Batang"/>
              </w:rPr>
            </w:pPr>
            <w:r w:rsidRPr="00853D3B">
              <w:rPr>
                <w:rFonts w:eastAsia="Batang"/>
              </w:rPr>
              <w:t>Сборник задач по физике7-9кл.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B34607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М.Просвещение</w:t>
            </w:r>
          </w:p>
        </w:tc>
      </w:tr>
      <w:tr w:rsidR="00262809" w:rsidRPr="005C2727" w:rsidTr="00C2386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 xml:space="preserve">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jc w:val="both"/>
              <w:rPr>
                <w:rFonts w:eastAsia="Batang"/>
              </w:rPr>
            </w:pPr>
            <w:proofErr w:type="spellStart"/>
            <w:r w:rsidRPr="005C2727">
              <w:t>Громцева</w:t>
            </w:r>
            <w:proofErr w:type="spellEnd"/>
            <w:r w:rsidRPr="005C2727">
              <w:t xml:space="preserve"> О.М.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t>Контрольные и самостоятельные работы по физике. 7 класс: к  учебнику А.В. Перышкина, «Физи</w:t>
            </w:r>
            <w:r w:rsidRPr="005C2727">
              <w:softHyphen/>
              <w:t xml:space="preserve">ка. 7 </w:t>
            </w:r>
            <w:proofErr w:type="spellStart"/>
            <w:r w:rsidRPr="005C2727">
              <w:t>кл</w:t>
            </w:r>
            <w:proofErr w:type="spellEnd"/>
            <w:r w:rsidRPr="005C2727">
              <w:t>.»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B34607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</w:t>
            </w:r>
            <w:r w:rsidRPr="005C2727">
              <w:t xml:space="preserve"> Экзамен</w:t>
            </w:r>
          </w:p>
        </w:tc>
      </w:tr>
      <w:tr w:rsidR="00262809" w:rsidRPr="005C2727" w:rsidTr="00C2386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Default="00262809" w:rsidP="00262809">
            <w:r w:rsidRPr="00717292">
              <w:t xml:space="preserve">А.Е. Марон, </w:t>
            </w:r>
          </w:p>
          <w:p w:rsidR="00262809" w:rsidRPr="005C2727" w:rsidRDefault="00262809" w:rsidP="00262809">
            <w:r w:rsidRPr="00717292">
              <w:t xml:space="preserve">Е.А. Марон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r w:rsidRPr="00717292">
              <w:t>Дидактические материалы «Физика» 7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Default="00262809" w:rsidP="00262809">
            <w:pPr>
              <w:rPr>
                <w:rFonts w:eastAsia="Batang"/>
              </w:rPr>
            </w:pPr>
            <w:r w:rsidRPr="00717292">
              <w:t>201</w:t>
            </w:r>
            <w:r w:rsidR="00B34607"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 Дрофа</w:t>
            </w:r>
          </w:p>
        </w:tc>
      </w:tr>
      <w:tr w:rsidR="00262809" w:rsidRPr="005C2727" w:rsidTr="00C2386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  <w:r w:rsidRPr="005C2727">
              <w:rPr>
                <w:rFonts w:eastAsia="Batang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jc w:val="both"/>
            </w:pPr>
            <w:r w:rsidRPr="005C2727">
              <w:t>А. В. Чеботарева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t>Тесты по физике. 7 класс: к учебнику А.В. Перышкина, «Физи</w:t>
            </w:r>
            <w:r w:rsidRPr="005C2727">
              <w:softHyphen/>
              <w:t xml:space="preserve">ка. 7 </w:t>
            </w:r>
            <w:proofErr w:type="spellStart"/>
            <w:r w:rsidRPr="005C2727">
              <w:t>кл</w:t>
            </w:r>
            <w:proofErr w:type="spellEnd"/>
            <w:r w:rsidRPr="005C2727">
              <w:t>.»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B34607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</w:t>
            </w:r>
            <w:r w:rsidRPr="005C2727">
              <w:t xml:space="preserve"> Экзамен</w:t>
            </w:r>
          </w:p>
        </w:tc>
      </w:tr>
      <w:tr w:rsidR="00262809" w:rsidRPr="005C2727" w:rsidTr="00C2386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  <w:r w:rsidRPr="005C2727">
              <w:rPr>
                <w:rFonts w:eastAsia="Batang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9" w:rsidRPr="005C2727" w:rsidRDefault="00262809" w:rsidP="00262809">
            <w:pPr>
              <w:jc w:val="both"/>
            </w:pPr>
            <w:proofErr w:type="spellStart"/>
            <w:r w:rsidRPr="005C2727">
              <w:t>А.В.Перышкин</w:t>
            </w:r>
            <w:proofErr w:type="spellEnd"/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9" w:rsidRPr="005C2727" w:rsidRDefault="00262809" w:rsidP="00262809">
            <w:r w:rsidRPr="005C2727">
              <w:t xml:space="preserve">Сборник задач по физике 7-9 классы к учебникам </w:t>
            </w:r>
            <w:proofErr w:type="spellStart"/>
            <w:r w:rsidRPr="005C2727">
              <w:t>А.В.Перышкина</w:t>
            </w:r>
            <w:proofErr w:type="spellEnd"/>
            <w:r w:rsidRPr="005C2727">
              <w:t xml:space="preserve">, «Физика 7кл.», «Физика 8 </w:t>
            </w:r>
            <w:proofErr w:type="spellStart"/>
            <w:r w:rsidRPr="005C2727">
              <w:t>кл</w:t>
            </w:r>
            <w:proofErr w:type="spellEnd"/>
            <w:r w:rsidRPr="005C2727">
              <w:t xml:space="preserve">», «Физика 9 </w:t>
            </w:r>
            <w:proofErr w:type="spellStart"/>
            <w:r w:rsidRPr="005C2727">
              <w:t>кл</w:t>
            </w:r>
            <w:proofErr w:type="spellEnd"/>
            <w:r w:rsidRPr="005C2727"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B34607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М.Экзамен</w:t>
            </w:r>
          </w:p>
        </w:tc>
      </w:tr>
    </w:tbl>
    <w:p w:rsidR="00262809" w:rsidRDefault="00262809" w:rsidP="00262809">
      <w:pPr>
        <w:pStyle w:val="a3"/>
        <w:spacing w:before="0" w:beforeAutospacing="0" w:after="0" w:afterAutospacing="0"/>
        <w:rPr>
          <w:b/>
          <w:bCs/>
        </w:rPr>
      </w:pPr>
    </w:p>
    <w:p w:rsidR="004B72CB" w:rsidRDefault="004B72CB" w:rsidP="00853D3B">
      <w:pPr>
        <w:jc w:val="both"/>
        <w:rPr>
          <w:b/>
          <w:bCs/>
          <w:i/>
          <w:iCs/>
        </w:rPr>
      </w:pPr>
    </w:p>
    <w:p w:rsidR="0071551C" w:rsidRDefault="0071551C" w:rsidP="00244A36">
      <w:pPr>
        <w:pStyle w:val="a3"/>
        <w:spacing w:before="0" w:beforeAutospacing="0" w:after="0" w:afterAutospacing="0"/>
        <w:jc w:val="both"/>
      </w:pPr>
      <w:r w:rsidRPr="0071551C">
        <w:rPr>
          <w:b/>
        </w:rPr>
        <w:t>Цели</w:t>
      </w:r>
      <w:r>
        <w:t xml:space="preserve"> изучения физики в основной школе следующие: </w:t>
      </w:r>
    </w:p>
    <w:p w:rsidR="0071551C" w:rsidRDefault="0071551C" w:rsidP="00B03296">
      <w:pPr>
        <w:pStyle w:val="a3"/>
        <w:numPr>
          <w:ilvl w:val="0"/>
          <w:numId w:val="26"/>
        </w:numPr>
        <w:spacing w:before="0" w:beforeAutospacing="0" w:after="0" w:afterAutospacing="0"/>
        <w:ind w:left="284" w:hanging="284"/>
        <w:jc w:val="both"/>
      </w:pPr>
      <w:r>
        <w:t xml:space="preserve">усвоение учащимися смысла основных понятий и законов физики, взаимосвязи между ними; </w:t>
      </w:r>
    </w:p>
    <w:p w:rsidR="0071551C" w:rsidRDefault="0071551C" w:rsidP="00B03296">
      <w:pPr>
        <w:pStyle w:val="a3"/>
        <w:numPr>
          <w:ilvl w:val="0"/>
          <w:numId w:val="26"/>
        </w:numPr>
        <w:spacing w:before="0" w:beforeAutospacing="0" w:after="0" w:afterAutospacing="0"/>
        <w:ind w:left="284" w:hanging="284"/>
        <w:jc w:val="both"/>
      </w:pPr>
      <w: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71551C" w:rsidRDefault="0071551C" w:rsidP="00B03296">
      <w:pPr>
        <w:pStyle w:val="a3"/>
        <w:numPr>
          <w:ilvl w:val="0"/>
          <w:numId w:val="26"/>
        </w:numPr>
        <w:spacing w:before="0" w:beforeAutospacing="0" w:after="0" w:afterAutospacing="0"/>
        <w:ind w:left="284" w:hanging="284"/>
        <w:jc w:val="both"/>
      </w:pPr>
      <w:r>
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71551C" w:rsidRDefault="0071551C" w:rsidP="00B03296">
      <w:pPr>
        <w:pStyle w:val="a3"/>
        <w:numPr>
          <w:ilvl w:val="0"/>
          <w:numId w:val="26"/>
        </w:numPr>
        <w:spacing w:before="0" w:beforeAutospacing="0" w:after="0" w:afterAutospacing="0"/>
        <w:ind w:left="284" w:hanging="284"/>
        <w:jc w:val="both"/>
      </w:pPr>
      <w: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71551C" w:rsidRDefault="0071551C" w:rsidP="00B03296">
      <w:pPr>
        <w:pStyle w:val="a3"/>
        <w:numPr>
          <w:ilvl w:val="0"/>
          <w:numId w:val="26"/>
        </w:numPr>
        <w:spacing w:before="0" w:beforeAutospacing="0" w:after="0" w:afterAutospacing="0"/>
        <w:ind w:left="284" w:hanging="284"/>
        <w:jc w:val="both"/>
      </w:pPr>
      <w:r>
        <w:t xml:space="preserve">организация экологического мышления и ценностного отношения к природе; </w:t>
      </w:r>
    </w:p>
    <w:p w:rsidR="0071551C" w:rsidRDefault="0071551C" w:rsidP="00B03296">
      <w:pPr>
        <w:pStyle w:val="a3"/>
        <w:numPr>
          <w:ilvl w:val="0"/>
          <w:numId w:val="26"/>
        </w:numPr>
        <w:spacing w:before="0" w:beforeAutospacing="0" w:after="0" w:afterAutospacing="0"/>
        <w:ind w:left="284" w:hanging="284"/>
        <w:jc w:val="both"/>
      </w:pPr>
      <w:r>
        <w:t xml:space="preserve"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  </w:t>
      </w:r>
    </w:p>
    <w:p w:rsidR="0071551C" w:rsidRDefault="0071551C" w:rsidP="00244A36">
      <w:pPr>
        <w:pStyle w:val="a3"/>
        <w:spacing w:before="0" w:beforeAutospacing="0" w:after="0" w:afterAutospacing="0"/>
        <w:jc w:val="both"/>
      </w:pPr>
    </w:p>
    <w:p w:rsidR="0071551C" w:rsidRDefault="0071551C" w:rsidP="00244A36">
      <w:pPr>
        <w:pStyle w:val="a3"/>
        <w:spacing w:before="0" w:beforeAutospacing="0" w:after="0" w:afterAutospacing="0"/>
        <w:jc w:val="both"/>
      </w:pPr>
      <w:r>
        <w:t xml:space="preserve">             Достижение целей обеспечивается решением следующих </w:t>
      </w:r>
      <w:r w:rsidRPr="0071551C">
        <w:rPr>
          <w:b/>
        </w:rPr>
        <w:t>задач</w:t>
      </w:r>
      <w:r>
        <w:t xml:space="preserve">: </w:t>
      </w:r>
    </w:p>
    <w:p w:rsidR="0071551C" w:rsidRDefault="0071551C" w:rsidP="00B03296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jc w:val="both"/>
      </w:pPr>
      <w:r>
        <w:t>знакомство учащихся с методом научного познания и методами исследования объектов и явлений природы;</w:t>
      </w:r>
    </w:p>
    <w:p w:rsidR="0071551C" w:rsidRDefault="0071551C" w:rsidP="00B03296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jc w:val="both"/>
      </w:pPr>
      <w: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71551C" w:rsidRDefault="0071551C" w:rsidP="00B03296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jc w:val="both"/>
      </w:pPr>
      <w: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71551C" w:rsidRDefault="0071551C" w:rsidP="00B03296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jc w:val="both"/>
      </w:pPr>
      <w: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5829C5" w:rsidRDefault="0071551C" w:rsidP="00B03296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rPr>
          <w:b/>
          <w:bCs/>
        </w:rPr>
      </w:pPr>
      <w:r>
        <w:t>понимание учащимися отличий научных данных от не проверенной информации, ценности науки для удовлетворения бытовых, производственных и культурных потребностей человека.</w:t>
      </w:r>
    </w:p>
    <w:p w:rsidR="00244A36" w:rsidRDefault="00244A36" w:rsidP="00B03296">
      <w:pPr>
        <w:pStyle w:val="a3"/>
        <w:spacing w:before="0" w:beforeAutospacing="0" w:after="0" w:afterAutospacing="0"/>
        <w:ind w:left="284" w:hanging="284"/>
        <w:jc w:val="both"/>
      </w:pPr>
    </w:p>
    <w:p w:rsidR="00244A36" w:rsidRPr="0041640C" w:rsidRDefault="0041640C" w:rsidP="0041640C">
      <w:r>
        <w:rPr>
          <w:b/>
        </w:rPr>
        <w:t>Х</w:t>
      </w:r>
      <w:r w:rsidR="00244A36" w:rsidRPr="00244A36">
        <w:rPr>
          <w:b/>
        </w:rPr>
        <w:t xml:space="preserve">арактеристика </w:t>
      </w:r>
      <w:r>
        <w:rPr>
          <w:b/>
        </w:rPr>
        <w:t xml:space="preserve">курса. </w:t>
      </w:r>
    </w:p>
    <w:p w:rsidR="005829C5" w:rsidRDefault="00244A36" w:rsidP="00244A36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            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5829C5" w:rsidRDefault="005829C5" w:rsidP="00244A3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44A36" w:rsidRDefault="00244A36" w:rsidP="0098579B">
      <w:pPr>
        <w:rPr>
          <w:rStyle w:val="c5"/>
          <w:color w:val="000000"/>
        </w:rPr>
      </w:pPr>
      <w:r w:rsidRPr="00244A36">
        <w:rPr>
          <w:b/>
        </w:rPr>
        <w:t xml:space="preserve">Формы </w:t>
      </w:r>
      <w:proofErr w:type="spellStart"/>
      <w:r w:rsidRPr="00244A36">
        <w:rPr>
          <w:b/>
        </w:rPr>
        <w:t>контроля</w:t>
      </w:r>
      <w:proofErr w:type="gramStart"/>
      <w:r w:rsidRPr="00244A36">
        <w:rPr>
          <w:b/>
        </w:rPr>
        <w:t>:</w:t>
      </w:r>
      <w:r>
        <w:rPr>
          <w:rStyle w:val="c5"/>
          <w:color w:val="000000"/>
        </w:rPr>
        <w:t>к</w:t>
      </w:r>
      <w:proofErr w:type="gramEnd"/>
      <w:r>
        <w:rPr>
          <w:rStyle w:val="c5"/>
          <w:color w:val="000000"/>
        </w:rPr>
        <w:t>онтрольные</w:t>
      </w:r>
      <w:proofErr w:type="spellEnd"/>
      <w:r>
        <w:rPr>
          <w:rStyle w:val="c5"/>
          <w:color w:val="000000"/>
        </w:rPr>
        <w:t xml:space="preserve"> работы, </w:t>
      </w:r>
      <w:proofErr w:type="spellStart"/>
      <w:r>
        <w:rPr>
          <w:rStyle w:val="c5"/>
          <w:color w:val="000000"/>
        </w:rPr>
        <w:t>лабораторныеработы</w:t>
      </w:r>
      <w:proofErr w:type="spellEnd"/>
      <w:r>
        <w:rPr>
          <w:rStyle w:val="c5"/>
          <w:color w:val="000000"/>
        </w:rPr>
        <w:t xml:space="preserve">, самостоятельные работы, тесты, </w:t>
      </w:r>
      <w:r w:rsidR="0098579B">
        <w:rPr>
          <w:rStyle w:val="c5"/>
          <w:color w:val="000000"/>
        </w:rPr>
        <w:t>защита проекта.</w:t>
      </w:r>
    </w:p>
    <w:p w:rsidR="0098579B" w:rsidRPr="0098579B" w:rsidRDefault="0098579B" w:rsidP="0098579B"/>
    <w:p w:rsidR="0045205A" w:rsidRPr="0041640C" w:rsidRDefault="00EB5F0D" w:rsidP="0041640C">
      <w:pPr>
        <w:shd w:val="clear" w:color="auto" w:fill="FFFFFF"/>
        <w:rPr>
          <w:rFonts w:cs="Calibri"/>
          <w:color w:val="000000"/>
          <w:highlight w:val="yellow"/>
        </w:rPr>
      </w:pPr>
      <w:proofErr w:type="spellStart"/>
      <w:r w:rsidRPr="00EB5F0D">
        <w:rPr>
          <w:b/>
        </w:rPr>
        <w:t>Место</w:t>
      </w:r>
      <w:r w:rsidR="00262809" w:rsidRPr="0041640C">
        <w:rPr>
          <w:b/>
        </w:rPr>
        <w:t>предметав</w:t>
      </w:r>
      <w:proofErr w:type="spellEnd"/>
      <w:r w:rsidR="00262809" w:rsidRPr="0041640C">
        <w:rPr>
          <w:b/>
        </w:rPr>
        <w:t xml:space="preserve"> </w:t>
      </w:r>
      <w:r w:rsidR="0041640C" w:rsidRPr="0041640C">
        <w:rPr>
          <w:b/>
          <w:bCs/>
          <w:color w:val="000000"/>
        </w:rPr>
        <w:t xml:space="preserve"> </w:t>
      </w:r>
      <w:proofErr w:type="spellStart"/>
      <w:r w:rsidR="0041640C" w:rsidRPr="0041640C">
        <w:rPr>
          <w:b/>
          <w:bCs/>
          <w:color w:val="000000"/>
        </w:rPr>
        <w:t>базисном</w:t>
      </w:r>
      <w:r w:rsidR="00262809" w:rsidRPr="0041640C">
        <w:rPr>
          <w:b/>
        </w:rPr>
        <w:t>учебном</w:t>
      </w:r>
      <w:proofErr w:type="spellEnd"/>
      <w:r w:rsidR="00262809" w:rsidRPr="00EB5F0D">
        <w:rPr>
          <w:b/>
        </w:rPr>
        <w:t xml:space="preserve"> </w:t>
      </w:r>
      <w:proofErr w:type="gramStart"/>
      <w:r w:rsidR="00262809" w:rsidRPr="00EB5F0D">
        <w:rPr>
          <w:b/>
        </w:rPr>
        <w:t>плане</w:t>
      </w:r>
      <w:proofErr w:type="gramEnd"/>
      <w:r w:rsidR="00262809" w:rsidRPr="00EB5F0D">
        <w:rPr>
          <w:b/>
        </w:rPr>
        <w:t xml:space="preserve">. </w:t>
      </w:r>
    </w:p>
    <w:p w:rsidR="0045205A" w:rsidRPr="007B1597" w:rsidRDefault="0041640C" w:rsidP="007B1597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A436FC">
        <w:rPr>
          <w:color w:val="000000"/>
        </w:rPr>
        <w:t xml:space="preserve">Базисный учебный (образовательный) план предусматривает обязательное изучение  физике  на этапе основного общего образования в объеме </w:t>
      </w:r>
      <w:r w:rsidRPr="00A436FC">
        <w:t xml:space="preserve">242 ч. </w:t>
      </w:r>
      <w:r w:rsidR="00A436FC" w:rsidRPr="00A436FC">
        <w:rPr>
          <w:color w:val="000000"/>
        </w:rPr>
        <w:t>В том числе:  в 7 классе —  70 ч., в 8 классе — 70 ч., в 9 классе — 102 ч.</w:t>
      </w:r>
      <w:r w:rsidR="00A436FC" w:rsidRPr="00A436FC">
        <w:t xml:space="preserve"> (3 часа в неделю)</w:t>
      </w:r>
    </w:p>
    <w:p w:rsidR="00EB5F0D" w:rsidRDefault="00EB5F0D" w:rsidP="00244A36">
      <w:pPr>
        <w:pStyle w:val="a3"/>
        <w:spacing w:before="0" w:beforeAutospacing="0" w:after="0" w:afterAutospacing="0"/>
        <w:jc w:val="both"/>
      </w:pPr>
      <w:r>
        <w:t xml:space="preserve">             В основной школе физика изучается с 7 по 9 класс. В соответствии с учебным планом курсу физики предшествует курс «Окружающий мир», включающий некоторые знания из области физики и астрономии. В 5-6 классах ведётся преподавание курса по выбору  « Естествознание», который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262809" w:rsidRDefault="00262809" w:rsidP="00244A3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62809" w:rsidRPr="004B72CB" w:rsidRDefault="00262809" w:rsidP="00244A3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13A48" w:rsidRDefault="0052362F" w:rsidP="00244A36">
      <w:pPr>
        <w:ind w:firstLine="709"/>
        <w:jc w:val="both"/>
      </w:pPr>
      <w:r w:rsidRPr="0052362F">
        <w:t>Разработанную программу предполагается ис</w:t>
      </w:r>
      <w:r>
        <w:t>пользов</w:t>
      </w:r>
      <w:r w:rsidR="00A13A48">
        <w:t xml:space="preserve">ать при обучении физики в 7 </w:t>
      </w:r>
      <w:r w:rsidR="00496516">
        <w:t>Б</w:t>
      </w:r>
      <w:r w:rsidR="00A13A48">
        <w:t xml:space="preserve">классе. </w:t>
      </w:r>
    </w:p>
    <w:p w:rsidR="00B34607" w:rsidRPr="007B1597" w:rsidRDefault="00A13A48" w:rsidP="007B1597">
      <w:pPr>
        <w:ind w:firstLine="709"/>
        <w:jc w:val="both"/>
        <w:rPr>
          <w:i/>
        </w:rPr>
      </w:pPr>
      <w:r>
        <w:t>В  7</w:t>
      </w:r>
      <w:r w:rsidR="00496516">
        <w:t>Б</w:t>
      </w:r>
      <w:r>
        <w:t xml:space="preserve">  классе</w:t>
      </w:r>
      <w:r w:rsidR="00647592">
        <w:t xml:space="preserve">акцент </w:t>
      </w:r>
      <w:r w:rsidR="0052362F" w:rsidRPr="0052362F">
        <w:t xml:space="preserve"> делается на практическую часть программы (больше времени отводить описаниям, анализу</w:t>
      </w:r>
      <w:r w:rsidR="0052362F">
        <w:t xml:space="preserve">, решению задач). </w:t>
      </w:r>
    </w:p>
    <w:p w:rsidR="00A436FC" w:rsidRDefault="00A436FC" w:rsidP="00167F8D">
      <w:pPr>
        <w:pStyle w:val="a3"/>
        <w:spacing w:before="0" w:beforeAutospacing="0" w:after="0" w:afterAutospacing="0"/>
        <w:jc w:val="center"/>
        <w:rPr>
          <w:b/>
        </w:rPr>
      </w:pPr>
    </w:p>
    <w:p w:rsidR="00AF30E3" w:rsidRDefault="00244A36" w:rsidP="00167F8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Планируемые результаты </w:t>
      </w:r>
      <w:r w:rsidR="00A436FC">
        <w:rPr>
          <w:b/>
        </w:rPr>
        <w:t xml:space="preserve">учебного предмета «Физика» </w:t>
      </w:r>
      <w:r>
        <w:rPr>
          <w:b/>
        </w:rPr>
        <w:t>в 7 кл</w:t>
      </w:r>
      <w:r w:rsidR="00ED4FD6">
        <w:rPr>
          <w:b/>
        </w:rPr>
        <w:t>а</w:t>
      </w:r>
      <w:r>
        <w:rPr>
          <w:b/>
        </w:rPr>
        <w:t>ссе</w:t>
      </w:r>
    </w:p>
    <w:p w:rsidR="00244A36" w:rsidRDefault="00244A36" w:rsidP="00167F8D">
      <w:pPr>
        <w:pStyle w:val="a3"/>
        <w:spacing w:before="0" w:beforeAutospacing="0" w:after="0" w:afterAutospacing="0"/>
        <w:jc w:val="center"/>
        <w:rPr>
          <w:b/>
        </w:rPr>
      </w:pPr>
    </w:p>
    <w:p w:rsidR="00B03296" w:rsidRPr="004A551F" w:rsidRDefault="00B03296" w:rsidP="00B03296">
      <w:pPr>
        <w:jc w:val="both"/>
      </w:pPr>
      <w:r w:rsidRPr="004A551F">
        <w:rPr>
          <w:b/>
          <w:i/>
        </w:rPr>
        <w:t>Личностными результатами обучения физике</w:t>
      </w:r>
      <w:r w:rsidRPr="004A551F">
        <w:t xml:space="preserve">  являются:</w:t>
      </w:r>
    </w:p>
    <w:p w:rsidR="00B03296" w:rsidRPr="004A551F" w:rsidRDefault="00B03296" w:rsidP="00B03296">
      <w:pPr>
        <w:jc w:val="both"/>
      </w:pPr>
    </w:p>
    <w:p w:rsidR="00B03296" w:rsidRPr="004A551F" w:rsidRDefault="00B03296" w:rsidP="00B03296">
      <w:pPr>
        <w:pStyle w:val="a7"/>
        <w:numPr>
          <w:ilvl w:val="0"/>
          <w:numId w:val="14"/>
        </w:numPr>
        <w:jc w:val="both"/>
      </w:pPr>
      <w:r w:rsidRPr="004A551F">
        <w:t>сформированность познавательных интересов, интеллектуальных и творческих способностей учащихся;</w:t>
      </w:r>
    </w:p>
    <w:p w:rsidR="00B03296" w:rsidRPr="004A551F" w:rsidRDefault="00B03296" w:rsidP="00B03296">
      <w:pPr>
        <w:pStyle w:val="a7"/>
        <w:numPr>
          <w:ilvl w:val="0"/>
          <w:numId w:val="14"/>
        </w:numPr>
        <w:jc w:val="both"/>
      </w:pPr>
      <w:r w:rsidRPr="004A551F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03296" w:rsidRPr="004A551F" w:rsidRDefault="00B03296" w:rsidP="00B03296">
      <w:pPr>
        <w:pStyle w:val="a7"/>
        <w:numPr>
          <w:ilvl w:val="0"/>
          <w:numId w:val="14"/>
        </w:numPr>
        <w:jc w:val="both"/>
      </w:pPr>
      <w:r w:rsidRPr="004A551F">
        <w:t>самостоятельность в приобретении новых знаний и практических умений;</w:t>
      </w:r>
    </w:p>
    <w:p w:rsidR="00B03296" w:rsidRPr="004A551F" w:rsidRDefault="00B03296" w:rsidP="00B03296">
      <w:pPr>
        <w:pStyle w:val="a7"/>
        <w:numPr>
          <w:ilvl w:val="0"/>
          <w:numId w:val="14"/>
        </w:numPr>
        <w:jc w:val="both"/>
      </w:pPr>
      <w:r w:rsidRPr="004A551F">
        <w:t>готовность к выбору жизненного пути в соответствии с собственными интересами и возможностями;</w:t>
      </w:r>
    </w:p>
    <w:p w:rsidR="00B03296" w:rsidRPr="004A551F" w:rsidRDefault="00B03296" w:rsidP="00B03296">
      <w:pPr>
        <w:pStyle w:val="a7"/>
        <w:numPr>
          <w:ilvl w:val="0"/>
          <w:numId w:val="14"/>
        </w:numPr>
        <w:jc w:val="both"/>
      </w:pPr>
      <w:r w:rsidRPr="004A551F">
        <w:t>мотивация образовательной деятельности школьников на основе личностно ориентированного подхода;</w:t>
      </w:r>
    </w:p>
    <w:p w:rsidR="00B03296" w:rsidRPr="004A551F" w:rsidRDefault="00B03296" w:rsidP="00B03296">
      <w:pPr>
        <w:pStyle w:val="a7"/>
        <w:numPr>
          <w:ilvl w:val="0"/>
          <w:numId w:val="14"/>
        </w:numPr>
        <w:jc w:val="both"/>
      </w:pPr>
      <w:r w:rsidRPr="004A551F">
        <w:t>формирование ценностных отношений друг к другу, учителю, авторам открытий и изобретений, результатам обучения.</w:t>
      </w:r>
    </w:p>
    <w:p w:rsidR="00B03296" w:rsidRPr="004A551F" w:rsidRDefault="00B03296" w:rsidP="00B03296">
      <w:pPr>
        <w:jc w:val="both"/>
      </w:pPr>
    </w:p>
    <w:p w:rsidR="00B03296" w:rsidRPr="004A551F" w:rsidRDefault="00B03296" w:rsidP="00B03296">
      <w:pPr>
        <w:jc w:val="both"/>
      </w:pPr>
      <w:r w:rsidRPr="004A551F">
        <w:rPr>
          <w:b/>
          <w:i/>
        </w:rPr>
        <w:t>Метапредметными результатами обучения физике</w:t>
      </w:r>
      <w:r w:rsidRPr="004A551F">
        <w:t xml:space="preserve"> в основной школе являются:</w:t>
      </w:r>
    </w:p>
    <w:p w:rsidR="00B03296" w:rsidRPr="004A551F" w:rsidRDefault="00B03296" w:rsidP="00B03296">
      <w:pPr>
        <w:jc w:val="both"/>
      </w:pPr>
    </w:p>
    <w:p w:rsidR="00B03296" w:rsidRPr="004A551F" w:rsidRDefault="00B03296" w:rsidP="00B03296">
      <w:pPr>
        <w:pStyle w:val="a7"/>
        <w:numPr>
          <w:ilvl w:val="0"/>
          <w:numId w:val="15"/>
        </w:numPr>
        <w:jc w:val="both"/>
      </w:pPr>
      <w:r w:rsidRPr="004A551F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03296" w:rsidRPr="004A551F" w:rsidRDefault="00B03296" w:rsidP="00B03296">
      <w:pPr>
        <w:pStyle w:val="a7"/>
        <w:numPr>
          <w:ilvl w:val="0"/>
          <w:numId w:val="15"/>
        </w:numPr>
        <w:jc w:val="both"/>
      </w:pPr>
      <w:r w:rsidRPr="004A551F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03296" w:rsidRPr="004A551F" w:rsidRDefault="00B03296" w:rsidP="00B03296">
      <w:pPr>
        <w:pStyle w:val="a7"/>
        <w:numPr>
          <w:ilvl w:val="0"/>
          <w:numId w:val="15"/>
        </w:numPr>
        <w:jc w:val="both"/>
      </w:pPr>
      <w:r w:rsidRPr="004A551F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03296" w:rsidRPr="004A551F" w:rsidRDefault="00B03296" w:rsidP="00B03296">
      <w:pPr>
        <w:pStyle w:val="a7"/>
        <w:numPr>
          <w:ilvl w:val="0"/>
          <w:numId w:val="15"/>
        </w:numPr>
        <w:jc w:val="both"/>
      </w:pPr>
      <w:r w:rsidRPr="004A551F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03296" w:rsidRPr="004A551F" w:rsidRDefault="00B03296" w:rsidP="00B03296">
      <w:pPr>
        <w:pStyle w:val="a7"/>
        <w:numPr>
          <w:ilvl w:val="0"/>
          <w:numId w:val="15"/>
        </w:numPr>
        <w:jc w:val="both"/>
      </w:pPr>
      <w:r w:rsidRPr="004A551F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03296" w:rsidRPr="004A551F" w:rsidRDefault="00B03296" w:rsidP="00B03296">
      <w:pPr>
        <w:pStyle w:val="a7"/>
        <w:numPr>
          <w:ilvl w:val="0"/>
          <w:numId w:val="15"/>
        </w:numPr>
        <w:jc w:val="both"/>
      </w:pPr>
      <w:r w:rsidRPr="004A551F">
        <w:t>освоение приемов действий в нестандартных ситуациях, овладение эвристическими методами решения проблем;</w:t>
      </w:r>
    </w:p>
    <w:p w:rsidR="00B03296" w:rsidRPr="004A551F" w:rsidRDefault="00B03296" w:rsidP="00B03296">
      <w:pPr>
        <w:pStyle w:val="a7"/>
        <w:numPr>
          <w:ilvl w:val="0"/>
          <w:numId w:val="15"/>
        </w:numPr>
        <w:jc w:val="both"/>
      </w:pPr>
      <w:r w:rsidRPr="004A551F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03296" w:rsidRPr="004A551F" w:rsidRDefault="00B03296" w:rsidP="00B03296">
      <w:pPr>
        <w:jc w:val="both"/>
      </w:pPr>
    </w:p>
    <w:p w:rsidR="00B03296" w:rsidRPr="004A551F" w:rsidRDefault="00B03296" w:rsidP="00B03296">
      <w:pPr>
        <w:jc w:val="both"/>
      </w:pPr>
      <w:r w:rsidRPr="004A551F">
        <w:rPr>
          <w:b/>
          <w:i/>
        </w:rPr>
        <w:t>Общими предметными результатами обучения физике</w:t>
      </w:r>
      <w:r w:rsidRPr="004A551F">
        <w:t xml:space="preserve"> в основной школе являются:</w:t>
      </w:r>
    </w:p>
    <w:p w:rsidR="00B03296" w:rsidRPr="004A551F" w:rsidRDefault="00B03296" w:rsidP="00B03296">
      <w:pPr>
        <w:jc w:val="both"/>
      </w:pPr>
    </w:p>
    <w:p w:rsidR="00B03296" w:rsidRPr="004A551F" w:rsidRDefault="00B03296" w:rsidP="00B03296">
      <w:pPr>
        <w:pStyle w:val="a7"/>
        <w:numPr>
          <w:ilvl w:val="0"/>
          <w:numId w:val="16"/>
        </w:numPr>
        <w:jc w:val="both"/>
      </w:pPr>
      <w:r w:rsidRPr="004A551F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03296" w:rsidRPr="004A551F" w:rsidRDefault="00B03296" w:rsidP="00B03296">
      <w:pPr>
        <w:pStyle w:val="a7"/>
        <w:numPr>
          <w:ilvl w:val="0"/>
          <w:numId w:val="16"/>
        </w:numPr>
        <w:jc w:val="both"/>
      </w:pPr>
      <w:r w:rsidRPr="004A551F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B03296" w:rsidRPr="004A551F" w:rsidRDefault="00B03296" w:rsidP="00B03296">
      <w:pPr>
        <w:pStyle w:val="a7"/>
        <w:numPr>
          <w:ilvl w:val="0"/>
          <w:numId w:val="16"/>
        </w:numPr>
        <w:jc w:val="both"/>
      </w:pPr>
      <w:r w:rsidRPr="004A551F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B03296" w:rsidRPr="004A551F" w:rsidRDefault="00B03296" w:rsidP="00B03296">
      <w:pPr>
        <w:pStyle w:val="a7"/>
        <w:numPr>
          <w:ilvl w:val="0"/>
          <w:numId w:val="16"/>
        </w:numPr>
        <w:jc w:val="both"/>
      </w:pPr>
      <w:r w:rsidRPr="004A551F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B03296" w:rsidRPr="004A551F" w:rsidRDefault="00B03296" w:rsidP="00B03296">
      <w:pPr>
        <w:pStyle w:val="a7"/>
        <w:numPr>
          <w:ilvl w:val="0"/>
          <w:numId w:val="16"/>
        </w:numPr>
        <w:jc w:val="both"/>
      </w:pPr>
      <w:r w:rsidRPr="004A551F">
        <w:lastRenderedPageBreak/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B03296" w:rsidRPr="004A551F" w:rsidRDefault="00B03296" w:rsidP="00B03296">
      <w:pPr>
        <w:pStyle w:val="a7"/>
        <w:numPr>
          <w:ilvl w:val="0"/>
          <w:numId w:val="16"/>
        </w:numPr>
        <w:jc w:val="both"/>
      </w:pPr>
      <w:r w:rsidRPr="004A551F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B03296" w:rsidRPr="004A551F" w:rsidRDefault="00B03296" w:rsidP="00B03296">
      <w:pPr>
        <w:pStyle w:val="a7"/>
        <w:numPr>
          <w:ilvl w:val="0"/>
          <w:numId w:val="16"/>
        </w:numPr>
        <w:jc w:val="both"/>
      </w:pPr>
      <w:r w:rsidRPr="004A551F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B03296" w:rsidRPr="004A551F" w:rsidRDefault="00B03296" w:rsidP="00B03296">
      <w:pPr>
        <w:jc w:val="both"/>
      </w:pPr>
    </w:p>
    <w:p w:rsidR="00B03296" w:rsidRPr="004A551F" w:rsidRDefault="00B03296" w:rsidP="00B03296">
      <w:pPr>
        <w:jc w:val="both"/>
      </w:pPr>
      <w:r w:rsidRPr="004A551F">
        <w:rPr>
          <w:b/>
          <w:i/>
        </w:rPr>
        <w:t>Частными предметными результатами обучения физике</w:t>
      </w:r>
      <w:r w:rsidRPr="004A551F">
        <w:t xml:space="preserve"> в основной школе, на которых основываются общие результаты, являются:</w:t>
      </w:r>
    </w:p>
    <w:p w:rsidR="00B03296" w:rsidRPr="004A551F" w:rsidRDefault="00B03296" w:rsidP="00B03296">
      <w:pPr>
        <w:jc w:val="both"/>
      </w:pPr>
    </w:p>
    <w:p w:rsidR="00B03296" w:rsidRPr="004A551F" w:rsidRDefault="00B03296" w:rsidP="00B03296">
      <w:pPr>
        <w:pStyle w:val="a7"/>
        <w:numPr>
          <w:ilvl w:val="0"/>
          <w:numId w:val="17"/>
        </w:numPr>
        <w:jc w:val="both"/>
      </w:pPr>
      <w:r w:rsidRPr="004A551F">
        <w:t>понимание и способность объяснять такие физические явления, как свободное падение тел,   атмосферное давление, плавание тел, диффузия, большая сжимаемость газов, малая сжимаемость жидкостей и твердых тел;</w:t>
      </w:r>
    </w:p>
    <w:p w:rsidR="00B03296" w:rsidRPr="004A551F" w:rsidRDefault="00B03296" w:rsidP="00B03296">
      <w:pPr>
        <w:pStyle w:val="a7"/>
        <w:numPr>
          <w:ilvl w:val="0"/>
          <w:numId w:val="17"/>
        </w:numPr>
        <w:jc w:val="both"/>
      </w:pPr>
      <w:proofErr w:type="gramStart"/>
      <w:r w:rsidRPr="004A551F">
        <w:t xml:space="preserve">умения измерять расстояние, промежуток времени, скорость, массу, силу,   работу силы, мощность, кинетическую энергию, потенциальную энергию, температуру;  </w:t>
      </w:r>
      <w:proofErr w:type="gramEnd"/>
    </w:p>
    <w:p w:rsidR="00B03296" w:rsidRPr="004A551F" w:rsidRDefault="00B03296" w:rsidP="00B03296">
      <w:pPr>
        <w:pStyle w:val="a7"/>
        <w:numPr>
          <w:ilvl w:val="0"/>
          <w:numId w:val="17"/>
        </w:numPr>
        <w:jc w:val="both"/>
      </w:pPr>
      <w:r w:rsidRPr="004A551F">
        <w:t xml:space="preserve"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  </w:t>
      </w:r>
    </w:p>
    <w:p w:rsidR="00B03296" w:rsidRPr="004A551F" w:rsidRDefault="00B03296" w:rsidP="00B03296">
      <w:pPr>
        <w:pStyle w:val="a7"/>
        <w:numPr>
          <w:ilvl w:val="0"/>
          <w:numId w:val="17"/>
        </w:numPr>
        <w:jc w:val="both"/>
      </w:pPr>
      <w:r w:rsidRPr="004A551F">
        <w:t xml:space="preserve">понимание смысла основных физических законов и умение применять их на практике:  законы Паскаля и Архимеда,  </w:t>
      </w:r>
    </w:p>
    <w:p w:rsidR="00B03296" w:rsidRPr="004A551F" w:rsidRDefault="00B03296" w:rsidP="00B03296">
      <w:pPr>
        <w:pStyle w:val="a7"/>
        <w:numPr>
          <w:ilvl w:val="0"/>
          <w:numId w:val="17"/>
        </w:numPr>
        <w:jc w:val="both"/>
      </w:pPr>
      <w:r w:rsidRPr="004A551F"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B03296" w:rsidRPr="004A551F" w:rsidRDefault="00B03296" w:rsidP="00B03296">
      <w:pPr>
        <w:pStyle w:val="a7"/>
        <w:numPr>
          <w:ilvl w:val="0"/>
          <w:numId w:val="17"/>
        </w:numPr>
        <w:jc w:val="both"/>
      </w:pPr>
      <w:r w:rsidRPr="004A551F"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B03296" w:rsidRPr="004A551F" w:rsidRDefault="00B03296" w:rsidP="00B03296">
      <w:pPr>
        <w:pStyle w:val="a7"/>
        <w:numPr>
          <w:ilvl w:val="0"/>
          <w:numId w:val="17"/>
        </w:numPr>
        <w:jc w:val="both"/>
      </w:pPr>
      <w:r w:rsidRPr="004A551F"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B03296" w:rsidRPr="004A551F" w:rsidRDefault="00B03296" w:rsidP="00B03296">
      <w:pPr>
        <w:jc w:val="both"/>
      </w:pPr>
    </w:p>
    <w:p w:rsidR="00B03296" w:rsidRPr="004A551F" w:rsidRDefault="00B03296" w:rsidP="00B03296">
      <w:pPr>
        <w:ind w:firstLine="567"/>
        <w:jc w:val="both"/>
      </w:pPr>
    </w:p>
    <w:p w:rsidR="00B03296" w:rsidRPr="00912F53" w:rsidRDefault="00B03296" w:rsidP="00B03296">
      <w:pPr>
        <w:rPr>
          <w:b/>
        </w:rPr>
      </w:pPr>
    </w:p>
    <w:p w:rsidR="00B03296" w:rsidRPr="00D6104F" w:rsidRDefault="00B03296" w:rsidP="00B03296">
      <w:pPr>
        <w:rPr>
          <w:b/>
        </w:rPr>
      </w:pPr>
      <w:r w:rsidRPr="00D6104F">
        <w:rPr>
          <w:b/>
        </w:rPr>
        <w:t>Ученик научится:</w:t>
      </w:r>
    </w:p>
    <w:p w:rsidR="00B03296" w:rsidRPr="00D6104F" w:rsidRDefault="00B03296" w:rsidP="00B03296">
      <w:pPr>
        <w:pStyle w:val="a7"/>
        <w:numPr>
          <w:ilvl w:val="0"/>
          <w:numId w:val="12"/>
        </w:numPr>
      </w:pPr>
      <w:r w:rsidRPr="00D6104F">
        <w:t>соблюдать правила безопасности и охраны труда при работе с учебным и лабораторным оборудованием;</w:t>
      </w:r>
    </w:p>
    <w:p w:rsidR="00B03296" w:rsidRPr="00D6104F" w:rsidRDefault="00B03296" w:rsidP="00B03296">
      <w:pPr>
        <w:pStyle w:val="a7"/>
        <w:numPr>
          <w:ilvl w:val="0"/>
          <w:numId w:val="12"/>
        </w:numPr>
      </w:pPr>
      <w:r w:rsidRPr="00D6104F"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B03296" w:rsidRDefault="00B03296" w:rsidP="00B03296">
      <w:pPr>
        <w:pStyle w:val="a7"/>
        <w:numPr>
          <w:ilvl w:val="0"/>
          <w:numId w:val="13"/>
        </w:numPr>
      </w:pPr>
      <w:r w:rsidRPr="00D6104F">
        <w:t xml:space="preserve">распознавать проблемы, которые можно решить при помощи физических методов; </w:t>
      </w:r>
    </w:p>
    <w:p w:rsidR="00B03296" w:rsidRPr="00D6104F" w:rsidRDefault="00B03296" w:rsidP="00B03296">
      <w:pPr>
        <w:pStyle w:val="a7"/>
        <w:numPr>
          <w:ilvl w:val="0"/>
          <w:numId w:val="13"/>
        </w:numPr>
      </w:pPr>
      <w:r w:rsidRPr="00D6104F">
        <w:t>анализировать отдельные этапы проведения исследований и интерпретировать результаты наблюдений и опытов;</w:t>
      </w:r>
    </w:p>
    <w:p w:rsidR="00B03296" w:rsidRDefault="00B03296" w:rsidP="00B03296">
      <w:pPr>
        <w:pStyle w:val="a7"/>
        <w:numPr>
          <w:ilvl w:val="0"/>
          <w:numId w:val="12"/>
        </w:numPr>
      </w:pPr>
      <w:r w:rsidRPr="00D6104F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</w:t>
      </w:r>
    </w:p>
    <w:p w:rsidR="00B03296" w:rsidRPr="00D6104F" w:rsidRDefault="00B03296" w:rsidP="00B03296">
      <w:pPr>
        <w:pStyle w:val="a7"/>
        <w:numPr>
          <w:ilvl w:val="0"/>
          <w:numId w:val="12"/>
        </w:numPr>
      </w:pPr>
      <w:r w:rsidRPr="00D6104F">
        <w:t xml:space="preserve"> собирать установку из предложенного оборудования; проводить опыт и формулировать выводы.</w:t>
      </w:r>
    </w:p>
    <w:p w:rsidR="00B03296" w:rsidRPr="00D6104F" w:rsidRDefault="00B03296" w:rsidP="00B03296">
      <w:r w:rsidRPr="00D6104F">
        <w:rPr>
          <w:i/>
          <w:u w:val="single"/>
        </w:rPr>
        <w:t>Примечание</w:t>
      </w:r>
      <w:r w:rsidRPr="00D6104F">
        <w:rPr>
          <w:i/>
        </w:rPr>
        <w:t>.</w:t>
      </w:r>
      <w:r w:rsidRPr="00D6104F">
        <w:t xml:space="preserve">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B03296" w:rsidRPr="00D6104F" w:rsidRDefault="00B03296" w:rsidP="00B03296">
      <w:pPr>
        <w:pStyle w:val="a7"/>
        <w:numPr>
          <w:ilvl w:val="0"/>
          <w:numId w:val="18"/>
        </w:numPr>
      </w:pPr>
      <w:r w:rsidRPr="00D6104F">
        <w:t>понимать роль эксперимента в получении научной информации;</w:t>
      </w:r>
    </w:p>
    <w:p w:rsidR="00B03296" w:rsidRPr="00D6104F" w:rsidRDefault="00B03296" w:rsidP="00B03296">
      <w:pPr>
        <w:pStyle w:val="a7"/>
        <w:numPr>
          <w:ilvl w:val="0"/>
          <w:numId w:val="18"/>
        </w:numPr>
      </w:pPr>
      <w:r w:rsidRPr="00D6104F"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при этом выбирать оптимальный способ измерения и использовать простейшие методы оценки погрешностей измерений.</w:t>
      </w:r>
    </w:p>
    <w:p w:rsidR="00B03296" w:rsidRPr="00D6104F" w:rsidRDefault="00B03296" w:rsidP="00B03296">
      <w:r w:rsidRPr="00D6104F">
        <w:rPr>
          <w:i/>
          <w:u w:val="single"/>
        </w:rPr>
        <w:t>Примечание</w:t>
      </w:r>
      <w:r w:rsidRPr="00D6104F">
        <w:rPr>
          <w:i/>
        </w:rPr>
        <w:t>.</w:t>
      </w:r>
      <w:r w:rsidRPr="00D6104F">
        <w:t xml:space="preserve"> Любая учебная программа должна обеспечивать овладение прямыми измерениями всех перечисленных физических величин.</w:t>
      </w:r>
    </w:p>
    <w:p w:rsidR="00B03296" w:rsidRPr="00D6104F" w:rsidRDefault="00B03296" w:rsidP="00B03296">
      <w:pPr>
        <w:pStyle w:val="a7"/>
        <w:numPr>
          <w:ilvl w:val="0"/>
          <w:numId w:val="19"/>
        </w:numPr>
      </w:pPr>
      <w:r w:rsidRPr="00D6104F">
        <w:lastRenderedPageBreak/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03296" w:rsidRPr="00D6104F" w:rsidRDefault="00B03296" w:rsidP="00B03296">
      <w:pPr>
        <w:pStyle w:val="a7"/>
        <w:numPr>
          <w:ilvl w:val="0"/>
          <w:numId w:val="19"/>
        </w:numPr>
      </w:pPr>
      <w:r w:rsidRPr="00D6104F"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B03296" w:rsidRPr="00D6104F" w:rsidRDefault="00B03296" w:rsidP="00B03296">
      <w:pPr>
        <w:pStyle w:val="a7"/>
        <w:numPr>
          <w:ilvl w:val="0"/>
          <w:numId w:val="19"/>
        </w:numPr>
      </w:pPr>
      <w:r w:rsidRPr="00D6104F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B03296" w:rsidRPr="00D6104F" w:rsidRDefault="00B03296" w:rsidP="00B03296">
      <w:pPr>
        <w:pStyle w:val="a7"/>
        <w:numPr>
          <w:ilvl w:val="0"/>
          <w:numId w:val="19"/>
        </w:numPr>
      </w:pPr>
      <w:r w:rsidRPr="00D6104F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B03296" w:rsidRPr="00D6104F" w:rsidRDefault="00B03296" w:rsidP="00B03296">
      <w:pPr>
        <w:pStyle w:val="a7"/>
        <w:numPr>
          <w:ilvl w:val="0"/>
          <w:numId w:val="19"/>
        </w:numPr>
      </w:pPr>
      <w:r w:rsidRPr="00D6104F">
        <w:t>использовать при выполнении учебных задач научно-популярную литературу о физических явлениях, справоч</w:t>
      </w:r>
      <w:r>
        <w:t>ные материалы, ресурсы Интернет;</w:t>
      </w:r>
    </w:p>
    <w:p w:rsidR="00B03296" w:rsidRPr="00D6104F" w:rsidRDefault="00B03296" w:rsidP="00B03296">
      <w:pPr>
        <w:pStyle w:val="a7"/>
        <w:numPr>
          <w:ilvl w:val="0"/>
          <w:numId w:val="19"/>
        </w:numPr>
      </w:pPr>
      <w:r w:rsidRPr="00D6104F"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тел;</w:t>
      </w:r>
    </w:p>
    <w:p w:rsidR="00B03296" w:rsidRPr="00D6104F" w:rsidRDefault="00B03296" w:rsidP="00B03296">
      <w:pPr>
        <w:pStyle w:val="a7"/>
        <w:numPr>
          <w:ilvl w:val="0"/>
          <w:numId w:val="19"/>
        </w:numPr>
      </w:pPr>
      <w:r w:rsidRPr="00D6104F"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B03296" w:rsidRPr="00D6104F" w:rsidRDefault="00B03296" w:rsidP="00B03296">
      <w:pPr>
        <w:pStyle w:val="a7"/>
        <w:numPr>
          <w:ilvl w:val="0"/>
          <w:numId w:val="19"/>
        </w:numPr>
      </w:pPr>
      <w:r w:rsidRPr="00D6104F">
        <w:t xml:space="preserve">анализировать свойства тел, механические явления и процессы, используя физические законы: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B03296" w:rsidRPr="00D6104F" w:rsidRDefault="00B03296" w:rsidP="00B03296">
      <w:pPr>
        <w:pStyle w:val="a7"/>
        <w:numPr>
          <w:ilvl w:val="0"/>
          <w:numId w:val="19"/>
        </w:numPr>
      </w:pPr>
      <w:r w:rsidRPr="00D6104F">
        <w:t>различать основные признаки изученных физических моделей: материальная точка, инерциальная система отсчета;</w:t>
      </w:r>
    </w:p>
    <w:p w:rsidR="00B03296" w:rsidRPr="00D6104F" w:rsidRDefault="00B03296" w:rsidP="00B03296">
      <w:pPr>
        <w:pStyle w:val="a7"/>
        <w:numPr>
          <w:ilvl w:val="0"/>
          <w:numId w:val="19"/>
        </w:numPr>
      </w:pPr>
      <w:r w:rsidRPr="00D6104F">
        <w:t xml:space="preserve">решать задачи, используя физические законы (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B03296" w:rsidRPr="00D6104F" w:rsidRDefault="00B03296" w:rsidP="00B03296"/>
    <w:p w:rsidR="00B03296" w:rsidRDefault="00B03296" w:rsidP="00B03296">
      <w:pPr>
        <w:rPr>
          <w:b/>
        </w:rPr>
      </w:pPr>
      <w:r w:rsidRPr="00D6104F">
        <w:rPr>
          <w:b/>
        </w:rPr>
        <w:t>Ученик получит возможность научиться:</w:t>
      </w:r>
    </w:p>
    <w:p w:rsidR="00B03296" w:rsidRPr="00D6104F" w:rsidRDefault="00B03296" w:rsidP="00B03296">
      <w:pPr>
        <w:rPr>
          <w:b/>
        </w:rPr>
      </w:pPr>
    </w:p>
    <w:p w:rsidR="00B03296" w:rsidRPr="00D6104F" w:rsidRDefault="00B03296" w:rsidP="00B03296">
      <w:pPr>
        <w:pStyle w:val="a7"/>
        <w:numPr>
          <w:ilvl w:val="0"/>
          <w:numId w:val="20"/>
        </w:numPr>
      </w:pPr>
      <w:r w:rsidRPr="00D6104F"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03296" w:rsidRPr="00D6104F" w:rsidRDefault="00B03296" w:rsidP="00B03296">
      <w:pPr>
        <w:pStyle w:val="a7"/>
        <w:numPr>
          <w:ilvl w:val="0"/>
          <w:numId w:val="20"/>
        </w:numPr>
      </w:pPr>
      <w:r w:rsidRPr="00D6104F"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03296" w:rsidRPr="00D6104F" w:rsidRDefault="00B03296" w:rsidP="00B03296">
      <w:pPr>
        <w:pStyle w:val="a7"/>
        <w:numPr>
          <w:ilvl w:val="0"/>
          <w:numId w:val="20"/>
        </w:numPr>
      </w:pPr>
      <w:r w:rsidRPr="00D6104F"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B03296" w:rsidRPr="00D6104F" w:rsidRDefault="00B03296" w:rsidP="00B03296">
      <w:pPr>
        <w:pStyle w:val="a7"/>
        <w:numPr>
          <w:ilvl w:val="0"/>
          <w:numId w:val="20"/>
        </w:numPr>
      </w:pPr>
      <w:r w:rsidRPr="00D6104F"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03296" w:rsidRPr="00D6104F" w:rsidRDefault="00B03296" w:rsidP="00B03296">
      <w:pPr>
        <w:pStyle w:val="a7"/>
        <w:numPr>
          <w:ilvl w:val="0"/>
          <w:numId w:val="20"/>
        </w:numPr>
      </w:pPr>
      <w:r w:rsidRPr="00D6104F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B03296" w:rsidRPr="00D6104F" w:rsidRDefault="00B03296" w:rsidP="00B03296">
      <w:pPr>
        <w:pStyle w:val="a7"/>
        <w:numPr>
          <w:ilvl w:val="0"/>
          <w:numId w:val="20"/>
        </w:numPr>
      </w:pPr>
      <w:r w:rsidRPr="00D6104F">
        <w:lastRenderedPageBreak/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03296" w:rsidRPr="00D6104F" w:rsidRDefault="00B03296" w:rsidP="00B03296">
      <w:pPr>
        <w:pStyle w:val="a7"/>
        <w:numPr>
          <w:ilvl w:val="0"/>
          <w:numId w:val="20"/>
        </w:numPr>
      </w:pPr>
      <w:r w:rsidRPr="00D6104F"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B03296" w:rsidRPr="00D6104F" w:rsidRDefault="00B03296" w:rsidP="00B03296">
      <w:pPr>
        <w:pStyle w:val="a7"/>
        <w:numPr>
          <w:ilvl w:val="0"/>
          <w:numId w:val="20"/>
        </w:numPr>
      </w:pPr>
      <w:r w:rsidRPr="00D6104F"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B03296" w:rsidRPr="00D6104F" w:rsidRDefault="00B03296" w:rsidP="00B03296">
      <w:pPr>
        <w:pStyle w:val="a7"/>
        <w:numPr>
          <w:ilvl w:val="0"/>
          <w:numId w:val="20"/>
        </w:numPr>
      </w:pPr>
      <w:r w:rsidRPr="00D6104F"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</w:r>
    </w:p>
    <w:p w:rsidR="00B03296" w:rsidRPr="00D6104F" w:rsidRDefault="00B03296" w:rsidP="00B03296"/>
    <w:p w:rsidR="00F209D6" w:rsidRDefault="00F209D6" w:rsidP="00A436FC">
      <w:pPr>
        <w:rPr>
          <w:b/>
        </w:rPr>
      </w:pPr>
    </w:p>
    <w:p w:rsidR="005829C5" w:rsidRDefault="005829C5" w:rsidP="00A436FC">
      <w:pPr>
        <w:rPr>
          <w:b/>
        </w:rPr>
      </w:pPr>
    </w:p>
    <w:p w:rsidR="00AE5CC5" w:rsidRPr="00BE7AFB" w:rsidRDefault="00AE5CC5" w:rsidP="00AE5CC5">
      <w:pPr>
        <w:jc w:val="center"/>
        <w:rPr>
          <w:b/>
        </w:rPr>
      </w:pPr>
      <w:r w:rsidRPr="00BE7AFB">
        <w:rPr>
          <w:b/>
        </w:rPr>
        <w:t>Содержание программы</w:t>
      </w:r>
    </w:p>
    <w:p w:rsidR="00614854" w:rsidRDefault="00614854" w:rsidP="00614854">
      <w:pPr>
        <w:pStyle w:val="a5"/>
        <w:spacing w:after="0"/>
        <w:ind w:left="0"/>
        <w:jc w:val="center"/>
        <w:rPr>
          <w:b/>
          <w:smallCaps/>
        </w:rPr>
      </w:pPr>
    </w:p>
    <w:p w:rsidR="00E412E9" w:rsidRPr="00AE5CC5" w:rsidRDefault="00E412E9" w:rsidP="00614854">
      <w:pPr>
        <w:pStyle w:val="a5"/>
        <w:spacing w:after="0"/>
        <w:ind w:left="0"/>
        <w:jc w:val="center"/>
        <w:rPr>
          <w:b/>
          <w:smallCaps/>
          <w:sz w:val="22"/>
          <w:szCs w:val="22"/>
        </w:rPr>
      </w:pPr>
      <w:r w:rsidRPr="00AE5CC5">
        <w:rPr>
          <w:b/>
          <w:smallCaps/>
          <w:sz w:val="22"/>
          <w:szCs w:val="22"/>
          <w:lang w:val="en-US"/>
        </w:rPr>
        <w:t>I</w:t>
      </w:r>
      <w:r w:rsidRPr="00AE5CC5">
        <w:rPr>
          <w:b/>
          <w:smallCaps/>
          <w:sz w:val="22"/>
          <w:szCs w:val="22"/>
        </w:rPr>
        <w:t>. ВВЕДЕНИЕ (4 ч)</w:t>
      </w:r>
    </w:p>
    <w:p w:rsidR="00E412E9" w:rsidRDefault="00E412E9" w:rsidP="00614854">
      <w:pPr>
        <w:pStyle w:val="a5"/>
        <w:spacing w:after="0"/>
        <w:ind w:left="0"/>
        <w:jc w:val="center"/>
        <w:rPr>
          <w:b/>
          <w:smallCaps/>
        </w:rPr>
      </w:pPr>
    </w:p>
    <w:p w:rsidR="00E412E9" w:rsidRDefault="00E412E9" w:rsidP="00614854">
      <w:pPr>
        <w:pStyle w:val="a5"/>
        <w:spacing w:after="0"/>
        <w:ind w:left="0"/>
      </w:pPr>
      <w:r>
        <w:t>Предмет и методы физики. Экспериментальный метод изучения природы. Измерение физических величин.</w:t>
      </w:r>
    </w:p>
    <w:p w:rsidR="00E412E9" w:rsidRDefault="00E412E9" w:rsidP="00614854">
      <w:pPr>
        <w:pStyle w:val="a5"/>
        <w:spacing w:after="0"/>
        <w:ind w:left="0"/>
      </w:pPr>
      <w:r>
        <w:t>Погрешность измерения. Обобщение результатов эксперимента.</w:t>
      </w:r>
    </w:p>
    <w:p w:rsidR="00E412E9" w:rsidRPr="003746AF" w:rsidRDefault="00E412E9" w:rsidP="00614854">
      <w:pPr>
        <w:pStyle w:val="a5"/>
        <w:spacing w:after="0"/>
        <w:ind w:left="0"/>
      </w:pPr>
      <w:r w:rsidRPr="003746AF">
        <w:t xml:space="preserve"> 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 физике. Физика и техника.</w:t>
      </w:r>
    </w:p>
    <w:p w:rsidR="00E412E9" w:rsidRPr="003746AF" w:rsidRDefault="00E412E9" w:rsidP="00614854">
      <w:pPr>
        <w:pStyle w:val="a5"/>
        <w:spacing w:after="0"/>
        <w:ind w:left="0"/>
        <w:rPr>
          <w:b/>
          <w:i/>
          <w:spacing w:val="40"/>
        </w:rPr>
      </w:pPr>
      <w:r w:rsidRPr="003746AF">
        <w:rPr>
          <w:b/>
          <w:i/>
          <w:spacing w:val="40"/>
        </w:rPr>
        <w:t>Фронтальная лабораторная работа.</w:t>
      </w:r>
    </w:p>
    <w:p w:rsidR="00E412E9" w:rsidRDefault="00E412E9" w:rsidP="00614854">
      <w:pPr>
        <w:pStyle w:val="a5"/>
        <w:spacing w:after="0"/>
        <w:ind w:left="0"/>
      </w:pPr>
      <w:r>
        <w:t>1.Определение цены деления измерительного прибора.</w:t>
      </w:r>
    </w:p>
    <w:p w:rsidR="00E412E9" w:rsidRDefault="00E412E9" w:rsidP="00614854">
      <w:pPr>
        <w:pStyle w:val="a5"/>
        <w:spacing w:after="0"/>
        <w:ind w:left="0"/>
        <w:rPr>
          <w:b/>
          <w:bCs/>
        </w:rPr>
      </w:pPr>
    </w:p>
    <w:p w:rsidR="00AD760B" w:rsidRDefault="00AD760B" w:rsidP="00614854">
      <w:pPr>
        <w:pStyle w:val="a5"/>
        <w:spacing w:after="0"/>
        <w:ind w:left="0"/>
      </w:pPr>
    </w:p>
    <w:p w:rsidR="00E412E9" w:rsidRPr="00AE5CC5" w:rsidRDefault="00E412E9" w:rsidP="00614854">
      <w:pPr>
        <w:pStyle w:val="a5"/>
        <w:spacing w:after="0"/>
        <w:ind w:left="0"/>
        <w:jc w:val="center"/>
        <w:rPr>
          <w:b/>
          <w:bCs/>
          <w:sz w:val="22"/>
          <w:szCs w:val="22"/>
        </w:rPr>
      </w:pPr>
      <w:r w:rsidRPr="00AE5CC5">
        <w:rPr>
          <w:b/>
          <w:bCs/>
          <w:caps/>
          <w:sz w:val="22"/>
          <w:szCs w:val="22"/>
          <w:lang w:val="en-US"/>
        </w:rPr>
        <w:t>II</w:t>
      </w:r>
      <w:r w:rsidRPr="00AE5CC5">
        <w:rPr>
          <w:b/>
          <w:bCs/>
          <w:caps/>
          <w:sz w:val="22"/>
          <w:szCs w:val="22"/>
        </w:rPr>
        <w:t>. Первоначальны</w:t>
      </w:r>
      <w:r w:rsidR="00614854" w:rsidRPr="00AE5CC5">
        <w:rPr>
          <w:b/>
          <w:bCs/>
          <w:caps/>
          <w:sz w:val="22"/>
          <w:szCs w:val="22"/>
        </w:rPr>
        <w:t xml:space="preserve">е сведения о строении вещества </w:t>
      </w:r>
      <w:r w:rsidRPr="00AE5CC5">
        <w:rPr>
          <w:b/>
          <w:bCs/>
          <w:caps/>
          <w:sz w:val="22"/>
          <w:szCs w:val="22"/>
        </w:rPr>
        <w:t>(</w:t>
      </w:r>
      <w:r w:rsidRPr="00AE5CC5">
        <w:rPr>
          <w:b/>
          <w:bCs/>
          <w:sz w:val="22"/>
          <w:szCs w:val="22"/>
        </w:rPr>
        <w:t>6 ч.)</w:t>
      </w:r>
    </w:p>
    <w:p w:rsidR="00E412E9" w:rsidRPr="00AE5CC5" w:rsidRDefault="00E412E9" w:rsidP="00614854">
      <w:pPr>
        <w:pStyle w:val="a5"/>
        <w:spacing w:after="0"/>
        <w:ind w:left="0"/>
        <w:rPr>
          <w:sz w:val="20"/>
          <w:szCs w:val="20"/>
        </w:rPr>
      </w:pPr>
    </w:p>
    <w:p w:rsidR="00E412E9" w:rsidRDefault="00E412E9" w:rsidP="00614854">
      <w:pPr>
        <w:pStyle w:val="a5"/>
        <w:spacing w:after="0"/>
        <w:ind w:left="0"/>
      </w:pPr>
      <w:r>
        <w:t>Гипотеза о дискретном строении вещества. Молекулы. Непрерывность и хаотичность движения частиц вещества.</w:t>
      </w:r>
    </w:p>
    <w:p w:rsidR="00E412E9" w:rsidRDefault="00E412E9" w:rsidP="00614854">
      <w:pPr>
        <w:pStyle w:val="a5"/>
        <w:spacing w:after="0"/>
        <w:ind w:left="0"/>
      </w:pPr>
      <w:r>
        <w:t>Диффузия. Броуновское движение. Модели газа, жидкости и твердого тела.</w:t>
      </w:r>
    </w:p>
    <w:p w:rsidR="00E412E9" w:rsidRDefault="00E412E9" w:rsidP="00614854">
      <w:pPr>
        <w:pStyle w:val="a5"/>
        <w:spacing w:after="0"/>
        <w:ind w:left="0"/>
      </w:pPr>
      <w:r>
        <w:t>Взаимодействие частиц вещества. Взаимное притяжение и отталкивание молекул.</w:t>
      </w:r>
    </w:p>
    <w:p w:rsidR="00E412E9" w:rsidRPr="003746AF" w:rsidRDefault="00E412E9" w:rsidP="00614854">
      <w:pPr>
        <w:pStyle w:val="a5"/>
        <w:spacing w:after="0"/>
        <w:ind w:left="0"/>
        <w:rPr>
          <w:bCs/>
        </w:rPr>
      </w:pPr>
      <w:r w:rsidRPr="003746AF">
        <w:rPr>
          <w:bCs/>
        </w:rPr>
        <w:t>Три состояния вещества.</w:t>
      </w:r>
    </w:p>
    <w:p w:rsidR="00E412E9" w:rsidRPr="003746AF" w:rsidRDefault="00E412E9" w:rsidP="00614854">
      <w:pPr>
        <w:pStyle w:val="a5"/>
        <w:spacing w:after="0"/>
        <w:ind w:left="0"/>
        <w:rPr>
          <w:b/>
          <w:i/>
          <w:spacing w:val="40"/>
        </w:rPr>
      </w:pPr>
      <w:r w:rsidRPr="003746AF">
        <w:rPr>
          <w:b/>
          <w:i/>
          <w:spacing w:val="40"/>
        </w:rPr>
        <w:t>Фронтальная лабораторная работа.</w:t>
      </w:r>
    </w:p>
    <w:p w:rsidR="00E412E9" w:rsidRDefault="00E412E9" w:rsidP="00614854">
      <w:pPr>
        <w:pStyle w:val="a5"/>
        <w:spacing w:after="0"/>
        <w:ind w:left="0"/>
        <w:rPr>
          <w:spacing w:val="40"/>
        </w:rPr>
      </w:pPr>
      <w:r>
        <w:rPr>
          <w:spacing w:val="40"/>
        </w:rPr>
        <w:t>1.Измерение размеров малых тел.</w:t>
      </w:r>
    </w:p>
    <w:p w:rsidR="00614854" w:rsidRDefault="00614854" w:rsidP="00614854">
      <w:pPr>
        <w:pStyle w:val="a5"/>
        <w:spacing w:after="0"/>
        <w:ind w:left="0"/>
        <w:jc w:val="center"/>
        <w:rPr>
          <w:b/>
          <w:bCs/>
        </w:rPr>
      </w:pPr>
    </w:p>
    <w:p w:rsidR="00AD760B" w:rsidRDefault="00AD760B" w:rsidP="00614854">
      <w:pPr>
        <w:pStyle w:val="a5"/>
        <w:spacing w:after="0"/>
        <w:ind w:left="0"/>
        <w:jc w:val="center"/>
        <w:rPr>
          <w:b/>
          <w:bCs/>
        </w:rPr>
      </w:pPr>
    </w:p>
    <w:p w:rsidR="00E412E9" w:rsidRPr="00AE5CC5" w:rsidRDefault="00E412E9" w:rsidP="00614854">
      <w:pPr>
        <w:pStyle w:val="a5"/>
        <w:spacing w:after="0"/>
        <w:ind w:left="0"/>
        <w:jc w:val="center"/>
        <w:rPr>
          <w:b/>
          <w:bCs/>
          <w:sz w:val="22"/>
          <w:szCs w:val="22"/>
        </w:rPr>
      </w:pPr>
      <w:r w:rsidRPr="00AE5CC5">
        <w:rPr>
          <w:b/>
          <w:bCs/>
          <w:sz w:val="22"/>
          <w:szCs w:val="22"/>
          <w:lang w:val="en-US"/>
        </w:rPr>
        <w:t>III</w:t>
      </w:r>
      <w:r w:rsidR="00614854" w:rsidRPr="00AE5CC5">
        <w:rPr>
          <w:b/>
          <w:bCs/>
          <w:sz w:val="22"/>
          <w:szCs w:val="22"/>
        </w:rPr>
        <w:t xml:space="preserve">.ВЗАИМОДЕЙСТВИЕ </w:t>
      </w:r>
      <w:proofErr w:type="gramStart"/>
      <w:r w:rsidR="00614854" w:rsidRPr="00AE5CC5">
        <w:rPr>
          <w:b/>
          <w:bCs/>
          <w:sz w:val="22"/>
          <w:szCs w:val="22"/>
        </w:rPr>
        <w:t>ТЕЛ  (</w:t>
      </w:r>
      <w:proofErr w:type="gramEnd"/>
      <w:r w:rsidR="00614854" w:rsidRPr="00AE5CC5">
        <w:rPr>
          <w:b/>
          <w:bCs/>
          <w:sz w:val="22"/>
          <w:szCs w:val="22"/>
        </w:rPr>
        <w:t>21</w:t>
      </w:r>
      <w:r w:rsidRPr="00AE5CC5">
        <w:rPr>
          <w:b/>
          <w:bCs/>
          <w:sz w:val="22"/>
          <w:szCs w:val="22"/>
        </w:rPr>
        <w:t xml:space="preserve"> ч.)</w:t>
      </w:r>
    </w:p>
    <w:p w:rsidR="00E412E9" w:rsidRPr="00000337" w:rsidRDefault="00E412E9" w:rsidP="00614854">
      <w:pPr>
        <w:pStyle w:val="a5"/>
        <w:spacing w:after="0"/>
        <w:ind w:left="0"/>
        <w:jc w:val="center"/>
        <w:rPr>
          <w:sz w:val="16"/>
          <w:szCs w:val="16"/>
        </w:rPr>
      </w:pPr>
    </w:p>
    <w:p w:rsidR="00E412E9" w:rsidRDefault="00E412E9" w:rsidP="00614854">
      <w:pPr>
        <w:pStyle w:val="a5"/>
        <w:spacing w:after="0"/>
        <w:ind w:left="0"/>
      </w:pPr>
      <w:r>
        <w:t>Механическое движение. Равномерное и не равномерное движение. Скорость.</w:t>
      </w:r>
    </w:p>
    <w:p w:rsidR="00E412E9" w:rsidRPr="003746AF" w:rsidRDefault="00E412E9" w:rsidP="00614854">
      <w:pPr>
        <w:pStyle w:val="a5"/>
        <w:spacing w:after="0"/>
        <w:ind w:left="0"/>
        <w:rPr>
          <w:bCs/>
        </w:rPr>
      </w:pPr>
      <w:r w:rsidRPr="003746AF">
        <w:rPr>
          <w:bCs/>
        </w:rPr>
        <w:t xml:space="preserve"> Расчет пути и времени движения. Траектория. Прямолинейное движение.</w:t>
      </w:r>
    </w:p>
    <w:p w:rsidR="00E412E9" w:rsidRDefault="00E412E9" w:rsidP="00614854">
      <w:pPr>
        <w:pStyle w:val="a5"/>
        <w:spacing w:after="0"/>
        <w:ind w:left="0"/>
      </w:pPr>
      <w:r>
        <w:t>Взаимодействие тел. Инерция. Масса. Плотность.</w:t>
      </w:r>
    </w:p>
    <w:p w:rsidR="00E412E9" w:rsidRPr="003746AF" w:rsidRDefault="00E412E9" w:rsidP="00614854">
      <w:pPr>
        <w:pStyle w:val="a5"/>
        <w:spacing w:after="0"/>
        <w:ind w:left="0"/>
      </w:pPr>
      <w:r w:rsidRPr="003746AF">
        <w:rPr>
          <w:bCs/>
        </w:rPr>
        <w:t>Измерение массы тела на весах. Расчет массы и объема по его плотности.</w:t>
      </w:r>
    </w:p>
    <w:p w:rsidR="00E412E9" w:rsidRPr="003746AF" w:rsidRDefault="00E412E9" w:rsidP="00614854">
      <w:pPr>
        <w:pStyle w:val="a5"/>
        <w:spacing w:after="0"/>
        <w:ind w:left="0"/>
        <w:rPr>
          <w:bCs/>
        </w:rPr>
      </w:pPr>
      <w:r w:rsidRPr="003746AF">
        <w:t xml:space="preserve">Сила. </w:t>
      </w:r>
      <w:r w:rsidRPr="003746AF">
        <w:rPr>
          <w:bCs/>
        </w:rPr>
        <w:t xml:space="preserve">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</w:t>
      </w:r>
      <w:proofErr w:type="spellStart"/>
      <w:r w:rsidRPr="003746AF">
        <w:rPr>
          <w:bCs/>
        </w:rPr>
        <w:t>прямой</w:t>
      </w:r>
      <w:proofErr w:type="gramStart"/>
      <w:r w:rsidRPr="003746AF">
        <w:rPr>
          <w:bCs/>
        </w:rPr>
        <w:t>.Т</w:t>
      </w:r>
      <w:proofErr w:type="gramEnd"/>
      <w:r w:rsidRPr="003746AF">
        <w:rPr>
          <w:bCs/>
        </w:rPr>
        <w:t>рение</w:t>
      </w:r>
      <w:proofErr w:type="spellEnd"/>
      <w:r w:rsidRPr="003746AF">
        <w:rPr>
          <w:bCs/>
        </w:rPr>
        <w:t>.</w:t>
      </w:r>
    </w:p>
    <w:p w:rsidR="00E412E9" w:rsidRPr="003746AF" w:rsidRDefault="00E412E9" w:rsidP="00614854">
      <w:pPr>
        <w:pStyle w:val="a5"/>
        <w:spacing w:after="0"/>
        <w:ind w:left="0"/>
        <w:rPr>
          <w:bCs/>
        </w:rPr>
      </w:pPr>
      <w:r w:rsidRPr="003746AF">
        <w:rPr>
          <w:bCs/>
        </w:rPr>
        <w:t xml:space="preserve">Упругая деформация. </w:t>
      </w:r>
    </w:p>
    <w:p w:rsidR="00E412E9" w:rsidRPr="004C4496" w:rsidRDefault="00E412E9" w:rsidP="00614854">
      <w:pPr>
        <w:pStyle w:val="a5"/>
        <w:spacing w:after="0"/>
        <w:ind w:left="0"/>
        <w:rPr>
          <w:b/>
          <w:i/>
          <w:spacing w:val="40"/>
        </w:rPr>
      </w:pPr>
      <w:r w:rsidRPr="004C4496">
        <w:rPr>
          <w:b/>
          <w:i/>
          <w:spacing w:val="40"/>
        </w:rPr>
        <w:t>Фронтальная лабораторная работа.</w:t>
      </w:r>
    </w:p>
    <w:p w:rsidR="00E412E9" w:rsidRDefault="00E412E9" w:rsidP="00614854">
      <w:pPr>
        <w:pStyle w:val="a5"/>
        <w:spacing w:after="0"/>
        <w:ind w:left="0"/>
      </w:pPr>
      <w:r>
        <w:t>3.Измерение массы тела на рычажных весах.</w:t>
      </w:r>
    </w:p>
    <w:p w:rsidR="00E412E9" w:rsidRDefault="00E412E9" w:rsidP="00614854">
      <w:pPr>
        <w:pStyle w:val="a5"/>
        <w:spacing w:after="0"/>
        <w:ind w:left="0"/>
      </w:pPr>
      <w:r>
        <w:t>4.Измерение объема тела.</w:t>
      </w:r>
    </w:p>
    <w:p w:rsidR="00E412E9" w:rsidRDefault="00E412E9" w:rsidP="00614854">
      <w:pPr>
        <w:pStyle w:val="a5"/>
        <w:spacing w:after="0"/>
        <w:ind w:left="0"/>
      </w:pPr>
      <w:r>
        <w:t>5.Измерение плотности твердого вещества.</w:t>
      </w:r>
    </w:p>
    <w:p w:rsidR="00E412E9" w:rsidRDefault="00E412E9" w:rsidP="00614854">
      <w:pPr>
        <w:pStyle w:val="a5"/>
        <w:spacing w:after="0"/>
        <w:ind w:left="0"/>
      </w:pPr>
      <w:r>
        <w:t>6.Градуирование пружины и измерение сил динамометром.</w:t>
      </w:r>
    </w:p>
    <w:p w:rsidR="00614854" w:rsidRDefault="00614854" w:rsidP="00614854">
      <w:pPr>
        <w:pStyle w:val="a5"/>
        <w:spacing w:after="0"/>
        <w:ind w:left="0"/>
      </w:pPr>
      <w:r>
        <w:t>7.Измерение силы трения с помощью динамометра.</w:t>
      </w:r>
    </w:p>
    <w:p w:rsidR="00AD760B" w:rsidRDefault="00AD760B" w:rsidP="00AD760B">
      <w:pPr>
        <w:pStyle w:val="a5"/>
        <w:spacing w:after="0"/>
        <w:ind w:left="0"/>
        <w:rPr>
          <w:b/>
          <w:bCs/>
        </w:rPr>
      </w:pPr>
    </w:p>
    <w:p w:rsidR="00E412E9" w:rsidRPr="00AE5CC5" w:rsidRDefault="00E412E9" w:rsidP="00AD760B">
      <w:pPr>
        <w:pStyle w:val="a5"/>
        <w:spacing w:after="0"/>
        <w:ind w:left="0"/>
        <w:rPr>
          <w:b/>
          <w:bCs/>
          <w:sz w:val="22"/>
          <w:szCs w:val="22"/>
        </w:rPr>
      </w:pPr>
      <w:r w:rsidRPr="00AE5CC5">
        <w:rPr>
          <w:b/>
          <w:bCs/>
          <w:sz w:val="22"/>
          <w:szCs w:val="22"/>
          <w:lang w:val="en-US"/>
        </w:rPr>
        <w:t>IV</w:t>
      </w:r>
      <w:r w:rsidRPr="00AE5CC5">
        <w:rPr>
          <w:b/>
          <w:bCs/>
          <w:sz w:val="22"/>
          <w:szCs w:val="22"/>
        </w:rPr>
        <w:t>. ДАВЛЕНИЕ ТВЕ</w:t>
      </w:r>
      <w:r w:rsidR="00614854" w:rsidRPr="00AE5CC5">
        <w:rPr>
          <w:b/>
          <w:bCs/>
          <w:sz w:val="22"/>
          <w:szCs w:val="22"/>
        </w:rPr>
        <w:t>РДЫХ ТЕЛ, ЖИДКОСТЕЙ И ГАЗОВ (21</w:t>
      </w:r>
      <w:r w:rsidRPr="00AE5CC5">
        <w:rPr>
          <w:b/>
          <w:bCs/>
          <w:sz w:val="22"/>
          <w:szCs w:val="22"/>
        </w:rPr>
        <w:t xml:space="preserve"> ч)</w:t>
      </w:r>
    </w:p>
    <w:p w:rsidR="00E412E9" w:rsidRPr="00000337" w:rsidRDefault="00E412E9" w:rsidP="00614854">
      <w:pPr>
        <w:pStyle w:val="a5"/>
        <w:spacing w:after="0"/>
        <w:ind w:left="0"/>
        <w:rPr>
          <w:b/>
          <w:bCs/>
          <w:sz w:val="16"/>
          <w:szCs w:val="16"/>
        </w:rPr>
      </w:pPr>
    </w:p>
    <w:p w:rsidR="00E412E9" w:rsidRPr="004C4496" w:rsidRDefault="00E412E9" w:rsidP="00614854">
      <w:pPr>
        <w:pStyle w:val="a5"/>
        <w:spacing w:after="0"/>
        <w:ind w:left="0"/>
        <w:rPr>
          <w:bCs/>
        </w:rPr>
      </w:pPr>
      <w:r>
        <w:t xml:space="preserve">Давление. </w:t>
      </w:r>
      <w:r w:rsidRPr="004C4496">
        <w:rPr>
          <w:bCs/>
        </w:rPr>
        <w:t>Опыт Торричелли.</w:t>
      </w:r>
    </w:p>
    <w:p w:rsidR="00E412E9" w:rsidRPr="004C4496" w:rsidRDefault="00E412E9" w:rsidP="00614854">
      <w:pPr>
        <w:pStyle w:val="a5"/>
        <w:spacing w:after="0"/>
        <w:ind w:left="0"/>
        <w:rPr>
          <w:bCs/>
        </w:rPr>
      </w:pPr>
      <w:r w:rsidRPr="004C4496">
        <w:rPr>
          <w:bCs/>
        </w:rPr>
        <w:t>Барометр-анероид.</w:t>
      </w:r>
    </w:p>
    <w:p w:rsidR="00E412E9" w:rsidRPr="004C4496" w:rsidRDefault="00E412E9" w:rsidP="00614854">
      <w:pPr>
        <w:pStyle w:val="a5"/>
        <w:spacing w:after="0"/>
        <w:ind w:left="0"/>
        <w:rPr>
          <w:bCs/>
        </w:rPr>
      </w:pPr>
      <w:r>
        <w:t xml:space="preserve">Атмосферное давление на различных высотах. Закон Паскаля. </w:t>
      </w:r>
      <w:r w:rsidRPr="004C4496">
        <w:rPr>
          <w:bCs/>
        </w:rPr>
        <w:t>Способы увеличения и уменьшения давления.</w:t>
      </w:r>
    </w:p>
    <w:p w:rsidR="00E412E9" w:rsidRPr="004C4496" w:rsidRDefault="00E412E9" w:rsidP="00614854">
      <w:pPr>
        <w:pStyle w:val="a5"/>
        <w:spacing w:after="0"/>
        <w:ind w:left="0"/>
        <w:rPr>
          <w:bCs/>
        </w:rPr>
      </w:pPr>
      <w:r>
        <w:t xml:space="preserve">Давление газа. </w:t>
      </w:r>
      <w:r w:rsidRPr="004C4496">
        <w:rPr>
          <w:bCs/>
        </w:rPr>
        <w:t xml:space="preserve">Вес воздуха. Воздушная </w:t>
      </w:r>
      <w:proofErr w:type="spellStart"/>
      <w:r w:rsidRPr="004C4496">
        <w:rPr>
          <w:bCs/>
        </w:rPr>
        <w:t>оболочка</w:t>
      </w:r>
      <w:proofErr w:type="gramStart"/>
      <w:r w:rsidRPr="004C4496">
        <w:rPr>
          <w:bCs/>
        </w:rPr>
        <w:t>.И</w:t>
      </w:r>
      <w:proofErr w:type="gramEnd"/>
      <w:r w:rsidRPr="004C4496">
        <w:rPr>
          <w:bCs/>
        </w:rPr>
        <w:t>змерение</w:t>
      </w:r>
      <w:proofErr w:type="spellEnd"/>
      <w:r w:rsidRPr="004C4496">
        <w:rPr>
          <w:bCs/>
        </w:rPr>
        <w:t xml:space="preserve"> атмосферного </w:t>
      </w:r>
      <w:proofErr w:type="spellStart"/>
      <w:r w:rsidRPr="004C4496">
        <w:rPr>
          <w:bCs/>
        </w:rPr>
        <w:t>давления.Манометры</w:t>
      </w:r>
      <w:proofErr w:type="spellEnd"/>
      <w:r w:rsidRPr="004C4496">
        <w:rPr>
          <w:bCs/>
        </w:rPr>
        <w:t>.</w:t>
      </w:r>
    </w:p>
    <w:p w:rsidR="00E412E9" w:rsidRPr="004C4496" w:rsidRDefault="00E412E9" w:rsidP="00614854">
      <w:pPr>
        <w:pStyle w:val="a5"/>
        <w:spacing w:after="0"/>
        <w:ind w:left="0"/>
        <w:rPr>
          <w:bCs/>
        </w:rPr>
      </w:pPr>
      <w:r w:rsidRPr="004C4496">
        <w:rPr>
          <w:bCs/>
        </w:rPr>
        <w:t>Поршневой жидкостный насос. Передача давления твердыми телами, жидкостями, газами.</w:t>
      </w:r>
    </w:p>
    <w:p w:rsidR="00E412E9" w:rsidRPr="004C4496" w:rsidRDefault="00E412E9" w:rsidP="00614854">
      <w:pPr>
        <w:pStyle w:val="a5"/>
        <w:spacing w:after="0"/>
        <w:ind w:left="0"/>
        <w:rPr>
          <w:bCs/>
        </w:rPr>
      </w:pPr>
      <w:r w:rsidRPr="004C4496">
        <w:rPr>
          <w:bCs/>
        </w:rPr>
        <w:t xml:space="preserve">Действие жидкости и газа на погруженное в них </w:t>
      </w:r>
      <w:proofErr w:type="spellStart"/>
      <w:r w:rsidRPr="004C4496">
        <w:rPr>
          <w:bCs/>
        </w:rPr>
        <w:t>тело</w:t>
      </w:r>
      <w:proofErr w:type="gramStart"/>
      <w:r w:rsidRPr="004C4496">
        <w:rPr>
          <w:bCs/>
        </w:rPr>
        <w:t>.Р</w:t>
      </w:r>
      <w:proofErr w:type="gramEnd"/>
      <w:r w:rsidRPr="004C4496">
        <w:rPr>
          <w:bCs/>
        </w:rPr>
        <w:t>асчет</w:t>
      </w:r>
      <w:proofErr w:type="spellEnd"/>
      <w:r w:rsidRPr="004C4496">
        <w:rPr>
          <w:bCs/>
        </w:rPr>
        <w:t xml:space="preserve"> давления жидкости на дно и стенки сосуда.</w:t>
      </w:r>
    </w:p>
    <w:p w:rsidR="00E412E9" w:rsidRPr="004C4496" w:rsidRDefault="00E412E9" w:rsidP="00614854">
      <w:pPr>
        <w:pStyle w:val="a5"/>
        <w:spacing w:after="0"/>
        <w:ind w:left="0"/>
        <w:rPr>
          <w:bCs/>
        </w:rPr>
      </w:pPr>
      <w:r w:rsidRPr="004C4496">
        <w:rPr>
          <w:bCs/>
        </w:rPr>
        <w:t xml:space="preserve">Сообщающие сосуды. Архимедова </w:t>
      </w:r>
      <w:proofErr w:type="spellStart"/>
      <w:r w:rsidRPr="004C4496">
        <w:rPr>
          <w:bCs/>
        </w:rPr>
        <w:t>сила</w:t>
      </w:r>
      <w:proofErr w:type="gramStart"/>
      <w:r w:rsidRPr="004C4496">
        <w:rPr>
          <w:bCs/>
        </w:rPr>
        <w:t>.Г</w:t>
      </w:r>
      <w:proofErr w:type="gramEnd"/>
      <w:r w:rsidRPr="004C4496">
        <w:rPr>
          <w:bCs/>
        </w:rPr>
        <w:t>идравлический</w:t>
      </w:r>
      <w:proofErr w:type="spellEnd"/>
      <w:r w:rsidRPr="004C4496">
        <w:rPr>
          <w:bCs/>
        </w:rPr>
        <w:t xml:space="preserve"> пресс.</w:t>
      </w:r>
    </w:p>
    <w:p w:rsidR="00E412E9" w:rsidRPr="004C4496" w:rsidRDefault="00E412E9" w:rsidP="00614854">
      <w:pPr>
        <w:pStyle w:val="a5"/>
        <w:spacing w:after="0"/>
        <w:ind w:left="0"/>
        <w:rPr>
          <w:bCs/>
        </w:rPr>
      </w:pPr>
      <w:r w:rsidRPr="004C4496">
        <w:rPr>
          <w:bCs/>
        </w:rPr>
        <w:t>Плавание тел. Плавание судов. Воздухоплавание.</w:t>
      </w:r>
    </w:p>
    <w:p w:rsidR="00E412E9" w:rsidRDefault="00E412E9" w:rsidP="00614854">
      <w:pPr>
        <w:pStyle w:val="a5"/>
        <w:spacing w:after="0"/>
        <w:ind w:left="0"/>
        <w:rPr>
          <w:b/>
          <w:i/>
          <w:spacing w:val="40"/>
        </w:rPr>
      </w:pPr>
    </w:p>
    <w:p w:rsidR="00E412E9" w:rsidRPr="004C4496" w:rsidRDefault="00E412E9" w:rsidP="00614854">
      <w:pPr>
        <w:pStyle w:val="a5"/>
        <w:spacing w:after="0"/>
        <w:ind w:left="0"/>
        <w:rPr>
          <w:b/>
          <w:i/>
          <w:spacing w:val="40"/>
        </w:rPr>
      </w:pPr>
      <w:r w:rsidRPr="004C4496">
        <w:rPr>
          <w:b/>
          <w:i/>
          <w:spacing w:val="40"/>
        </w:rPr>
        <w:t>Фронтальная лабораторная работа.</w:t>
      </w:r>
    </w:p>
    <w:p w:rsidR="00E412E9" w:rsidRDefault="00614854" w:rsidP="00614854">
      <w:pPr>
        <w:pStyle w:val="a5"/>
        <w:spacing w:after="0"/>
        <w:ind w:left="0"/>
      </w:pPr>
      <w:r>
        <w:t>8</w:t>
      </w:r>
      <w:r w:rsidR="00E412E9">
        <w:t>.Измерение выталкивающей силы, действующей на погруженное в жидкость тело.</w:t>
      </w:r>
    </w:p>
    <w:p w:rsidR="00E412E9" w:rsidRDefault="00614854" w:rsidP="00614854">
      <w:pPr>
        <w:pStyle w:val="a5"/>
        <w:spacing w:after="0"/>
        <w:ind w:left="0"/>
      </w:pPr>
      <w:r>
        <w:t>9</w:t>
      </w:r>
      <w:r w:rsidR="00E412E9">
        <w:t>.Выяснение условий плавания тела в жидкости.</w:t>
      </w:r>
    </w:p>
    <w:p w:rsidR="00E412E9" w:rsidRDefault="00E412E9" w:rsidP="00614854">
      <w:pPr>
        <w:pStyle w:val="a5"/>
        <w:spacing w:after="0"/>
        <w:ind w:left="0"/>
        <w:rPr>
          <w:b/>
          <w:bCs/>
        </w:rPr>
      </w:pPr>
    </w:p>
    <w:p w:rsidR="00AD760B" w:rsidRDefault="00AD760B" w:rsidP="00614854">
      <w:pPr>
        <w:pStyle w:val="a5"/>
        <w:spacing w:after="0"/>
        <w:ind w:left="0"/>
        <w:rPr>
          <w:b/>
          <w:bCs/>
        </w:rPr>
      </w:pPr>
    </w:p>
    <w:p w:rsidR="00E412E9" w:rsidRPr="00AE5CC5" w:rsidRDefault="00E412E9" w:rsidP="00614854">
      <w:pPr>
        <w:pStyle w:val="a5"/>
        <w:spacing w:after="0"/>
        <w:ind w:left="0"/>
        <w:jc w:val="center"/>
        <w:rPr>
          <w:b/>
          <w:bCs/>
          <w:sz w:val="22"/>
          <w:szCs w:val="22"/>
        </w:rPr>
      </w:pPr>
      <w:r w:rsidRPr="00AE5CC5">
        <w:rPr>
          <w:b/>
          <w:bCs/>
          <w:sz w:val="22"/>
          <w:szCs w:val="22"/>
          <w:lang w:val="en-US"/>
        </w:rPr>
        <w:t>V</w:t>
      </w:r>
      <w:r w:rsidRPr="00AE5CC5">
        <w:rPr>
          <w:b/>
          <w:bCs/>
          <w:sz w:val="22"/>
          <w:szCs w:val="22"/>
        </w:rPr>
        <w:t>. РАБОТА И МОЩН</w:t>
      </w:r>
      <w:r w:rsidR="00614854" w:rsidRPr="00AE5CC5">
        <w:rPr>
          <w:b/>
          <w:bCs/>
          <w:sz w:val="22"/>
          <w:szCs w:val="22"/>
        </w:rPr>
        <w:t>ОСТЬ.ЭНЕРГИЯ</w:t>
      </w:r>
      <w:r w:rsidRPr="00AE5CC5">
        <w:rPr>
          <w:b/>
          <w:bCs/>
          <w:sz w:val="22"/>
          <w:szCs w:val="22"/>
        </w:rPr>
        <w:t xml:space="preserve"> (12 часов.)</w:t>
      </w:r>
    </w:p>
    <w:p w:rsidR="00E412E9" w:rsidRDefault="00E412E9" w:rsidP="00614854">
      <w:pPr>
        <w:pStyle w:val="a5"/>
        <w:spacing w:after="0"/>
        <w:ind w:left="0"/>
        <w:jc w:val="center"/>
      </w:pPr>
    </w:p>
    <w:p w:rsidR="00E412E9" w:rsidRDefault="00E412E9" w:rsidP="00614854">
      <w:pPr>
        <w:pStyle w:val="a5"/>
        <w:spacing w:after="0"/>
        <w:ind w:left="0"/>
      </w:pPr>
      <w:r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</w:r>
    </w:p>
    <w:p w:rsidR="00E412E9" w:rsidRPr="004C4496" w:rsidRDefault="00E412E9" w:rsidP="00614854">
      <w:pPr>
        <w:pStyle w:val="a5"/>
        <w:spacing w:after="0"/>
        <w:ind w:left="0"/>
        <w:rPr>
          <w:bCs/>
        </w:rPr>
      </w:pPr>
      <w:r w:rsidRPr="004C4496">
        <w:rPr>
          <w:bCs/>
        </w:rPr>
        <w:t>Рычаг. Равновесие сил на рычаге. Момент силы. Рычаги в технике, быту и природе.</w:t>
      </w:r>
    </w:p>
    <w:p w:rsidR="00E412E9" w:rsidRPr="004C4496" w:rsidRDefault="00E412E9" w:rsidP="00614854">
      <w:pPr>
        <w:pStyle w:val="a5"/>
        <w:spacing w:after="0"/>
        <w:ind w:left="0"/>
        <w:rPr>
          <w:bCs/>
        </w:rPr>
      </w:pPr>
      <w:r w:rsidRPr="004C4496">
        <w:rPr>
          <w:bCs/>
        </w:rPr>
        <w:t>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E412E9" w:rsidRPr="004C4496" w:rsidRDefault="00E412E9" w:rsidP="00614854">
      <w:pPr>
        <w:pStyle w:val="a5"/>
        <w:spacing w:after="0"/>
        <w:ind w:left="0"/>
        <w:rPr>
          <w:b/>
          <w:i/>
          <w:spacing w:val="40"/>
        </w:rPr>
      </w:pPr>
      <w:r w:rsidRPr="004C4496">
        <w:rPr>
          <w:b/>
          <w:i/>
          <w:spacing w:val="40"/>
        </w:rPr>
        <w:t>Фронтальная лабораторная работа.</w:t>
      </w:r>
    </w:p>
    <w:p w:rsidR="00E412E9" w:rsidRDefault="00614854" w:rsidP="00614854">
      <w:pPr>
        <w:pStyle w:val="a5"/>
        <w:spacing w:after="0"/>
        <w:ind w:left="0"/>
      </w:pPr>
      <w:r>
        <w:t>10</w:t>
      </w:r>
      <w:r w:rsidR="00E412E9">
        <w:t>.Выяснение условия равновесия рычага.</w:t>
      </w:r>
    </w:p>
    <w:p w:rsidR="00E412E9" w:rsidRDefault="00614854" w:rsidP="00614854">
      <w:pPr>
        <w:pStyle w:val="a5"/>
        <w:spacing w:after="0"/>
        <w:ind w:left="0"/>
      </w:pPr>
      <w:r>
        <w:t>11</w:t>
      </w:r>
      <w:r w:rsidR="00E412E9">
        <w:t>.Измерение КПД при подъеме по наклонной плоскости.</w:t>
      </w:r>
    </w:p>
    <w:p w:rsidR="00E412E9" w:rsidRDefault="00E412E9" w:rsidP="0061485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AD760B" w:rsidRPr="00AE5CC5" w:rsidRDefault="00AD760B" w:rsidP="0061485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E412E9" w:rsidRPr="00AE5CC5" w:rsidRDefault="00E412E9" w:rsidP="006148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E5CC5">
        <w:rPr>
          <w:b/>
          <w:bCs/>
          <w:sz w:val="22"/>
          <w:szCs w:val="22"/>
          <w:lang w:val="en-US"/>
        </w:rPr>
        <w:t>VI</w:t>
      </w:r>
      <w:r w:rsidR="0045205A">
        <w:rPr>
          <w:b/>
          <w:bCs/>
          <w:sz w:val="22"/>
          <w:szCs w:val="22"/>
        </w:rPr>
        <w:t>. ПОВТОРЕНИЕ(4</w:t>
      </w:r>
      <w:r w:rsidRPr="00AE5CC5">
        <w:rPr>
          <w:b/>
          <w:bCs/>
          <w:sz w:val="22"/>
          <w:szCs w:val="22"/>
        </w:rPr>
        <w:t>часа)</w:t>
      </w:r>
    </w:p>
    <w:p w:rsidR="00F209D6" w:rsidRDefault="00F209D6" w:rsidP="0045205A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14854" w:rsidRPr="00AE5CC5" w:rsidRDefault="0045205A" w:rsidP="0045205A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2"/>
          <w:szCs w:val="22"/>
        </w:rPr>
      </w:pPr>
      <w:r w:rsidRPr="00AE5CC5">
        <w:rPr>
          <w:b/>
          <w:bCs/>
          <w:sz w:val="22"/>
          <w:szCs w:val="22"/>
          <w:lang w:val="en-US"/>
        </w:rPr>
        <w:t>VII</w:t>
      </w:r>
      <w:r>
        <w:rPr>
          <w:b/>
          <w:bCs/>
          <w:sz w:val="22"/>
          <w:szCs w:val="22"/>
        </w:rPr>
        <w:t>.</w:t>
      </w:r>
      <w:r>
        <w:rPr>
          <w:b/>
          <w:sz w:val="22"/>
          <w:szCs w:val="22"/>
        </w:rPr>
        <w:t>РЕЗЕРВ</w:t>
      </w:r>
      <w:r w:rsidR="00614854" w:rsidRPr="00AE5CC5">
        <w:rPr>
          <w:b/>
          <w:bCs/>
          <w:sz w:val="22"/>
          <w:szCs w:val="22"/>
        </w:rPr>
        <w:t>(2часа)</w:t>
      </w:r>
    </w:p>
    <w:p w:rsidR="004B72CB" w:rsidRDefault="004B72CB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436FC" w:rsidRDefault="00A436FC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436FC" w:rsidRDefault="00A436FC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436FC" w:rsidRDefault="00A436FC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436FC" w:rsidRDefault="00A436FC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436FC" w:rsidRDefault="00A436FC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436FC" w:rsidRDefault="00A436FC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436FC" w:rsidRDefault="00A436FC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436FC" w:rsidRDefault="00A436FC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436FC" w:rsidRDefault="00A436FC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436FC" w:rsidRDefault="00A436FC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436FC" w:rsidRDefault="00A436FC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D760B" w:rsidRDefault="00AD760B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D760B" w:rsidRDefault="00AD760B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D760B" w:rsidRDefault="00AD760B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D760B" w:rsidRDefault="00AD760B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D760B" w:rsidRDefault="00AD760B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D760B" w:rsidRDefault="00AD760B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D760B" w:rsidRDefault="00AD760B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D760B" w:rsidRDefault="00AD760B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D760B" w:rsidRDefault="00AD760B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D760B" w:rsidRDefault="00AD760B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D760B" w:rsidRDefault="00AD760B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7B1597" w:rsidRDefault="007B1597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7B1597" w:rsidRDefault="007B1597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7B1597" w:rsidRDefault="007B1597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A436FC" w:rsidRPr="00167F8D" w:rsidRDefault="00B71F8F" w:rsidP="00A436FC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lastRenderedPageBreak/>
        <w:t>Тематическое планирование</w:t>
      </w:r>
    </w:p>
    <w:p w:rsidR="00A436FC" w:rsidRPr="004B72CB" w:rsidRDefault="00A436FC" w:rsidP="00A436FC">
      <w:pPr>
        <w:pStyle w:val="a3"/>
        <w:spacing w:before="0" w:beforeAutospacing="0" w:after="0" w:afterAutospacing="0"/>
        <w:jc w:val="both"/>
      </w:pPr>
    </w:p>
    <w:tbl>
      <w:tblPr>
        <w:tblW w:w="10822" w:type="dxa"/>
        <w:tblInd w:w="-72" w:type="dxa"/>
        <w:tblLayout w:type="fixed"/>
        <w:tblLook w:val="0000"/>
      </w:tblPr>
      <w:tblGrid>
        <w:gridCol w:w="5112"/>
        <w:gridCol w:w="1789"/>
        <w:gridCol w:w="2080"/>
        <w:gridCol w:w="1841"/>
      </w:tblGrid>
      <w:tr w:rsidR="00A436FC" w:rsidRPr="007D7864" w:rsidTr="00347A9F">
        <w:trPr>
          <w:trHeight w:val="568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FC" w:rsidRPr="00FB47C4" w:rsidRDefault="00A436FC" w:rsidP="00347A9F">
            <w:pPr>
              <w:pStyle w:val="a5"/>
              <w:snapToGrid w:val="0"/>
              <w:ind w:left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FC" w:rsidRPr="00FB47C4" w:rsidRDefault="00A436FC" w:rsidP="00347A9F">
            <w:pPr>
              <w:pStyle w:val="a5"/>
              <w:snapToGrid w:val="0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Кол.</w:t>
            </w:r>
          </w:p>
          <w:p w:rsidR="00A436FC" w:rsidRPr="00FB47C4" w:rsidRDefault="00A436FC" w:rsidP="00347A9F">
            <w:pPr>
              <w:pStyle w:val="a5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часов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FC" w:rsidRPr="00FB47C4" w:rsidRDefault="00A436FC" w:rsidP="00347A9F">
            <w:pPr>
              <w:pStyle w:val="a5"/>
              <w:snapToGrid w:val="0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№ лаб</w:t>
            </w:r>
            <w:proofErr w:type="gramStart"/>
            <w:r w:rsidRPr="00FB47C4">
              <w:rPr>
                <w:b/>
              </w:rPr>
              <w:t>.р</w:t>
            </w:r>
            <w:proofErr w:type="gramEnd"/>
            <w:r w:rsidRPr="00FB47C4">
              <w:rPr>
                <w:b/>
              </w:rPr>
              <w:t>аб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FC" w:rsidRPr="00FB47C4" w:rsidRDefault="00A436FC" w:rsidP="00347A9F">
            <w:pPr>
              <w:pStyle w:val="a5"/>
              <w:snapToGrid w:val="0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Контр.</w:t>
            </w:r>
          </w:p>
          <w:p w:rsidR="00A436FC" w:rsidRPr="00FB47C4" w:rsidRDefault="00A436FC" w:rsidP="00347A9F">
            <w:pPr>
              <w:pStyle w:val="a5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раб.</w:t>
            </w:r>
          </w:p>
        </w:tc>
      </w:tr>
      <w:tr w:rsidR="00A436FC" w:rsidRPr="007D7864" w:rsidTr="00347A9F">
        <w:trPr>
          <w:trHeight w:val="477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rPr>
                <w:lang w:eastAsia="ar-SA"/>
              </w:rPr>
            </w:pPr>
            <w:r w:rsidRPr="007D7864">
              <w:t>1.Введение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 w:rsidRPr="007D7864"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 w:rsidRPr="007D7864">
              <w:t>№1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C" w:rsidRPr="007D7864" w:rsidRDefault="00A436FC" w:rsidP="00347A9F">
            <w:pPr>
              <w:pStyle w:val="a5"/>
              <w:ind w:left="0"/>
            </w:pPr>
          </w:p>
        </w:tc>
      </w:tr>
      <w:tr w:rsidR="00A436FC" w:rsidRPr="007D7864" w:rsidTr="00347A9F">
        <w:trPr>
          <w:trHeight w:val="569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ind w:left="0"/>
            </w:pPr>
            <w:r w:rsidRPr="007D7864">
              <w:t>2.Первоначальные сведения о строении вещества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</w:pPr>
            <w:r>
              <w:t>№2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</w:p>
        </w:tc>
      </w:tr>
      <w:tr w:rsidR="00A436FC" w:rsidRPr="007D7864" w:rsidTr="00347A9F">
        <w:trPr>
          <w:trHeight w:val="593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</w:pPr>
            <w:r w:rsidRPr="007D7864">
              <w:t>3.Взаимодействие тел.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</w:pPr>
            <w:r>
              <w:t>21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</w:pPr>
            <w:r>
              <w:t>№3,4,5,6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>
              <w:t>3</w:t>
            </w:r>
          </w:p>
        </w:tc>
      </w:tr>
      <w:tr w:rsidR="00A436FC" w:rsidRPr="007D7864" w:rsidTr="00347A9F">
        <w:trPr>
          <w:trHeight w:val="481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rPr>
                <w:lang w:eastAsia="ar-SA"/>
              </w:rPr>
            </w:pPr>
            <w:r w:rsidRPr="007D7864">
              <w:t>4.Давление твердых тел, жидкостей и газов.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 w:rsidRPr="007D7864">
              <w:t>21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 w:rsidRPr="007D7864">
              <w:t>№7,8</w:t>
            </w:r>
            <w:r>
              <w:t>,9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A436FC" w:rsidRPr="007D7864" w:rsidTr="00347A9F">
        <w:trPr>
          <w:trHeight w:val="481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Default="00A436FC" w:rsidP="00347A9F">
            <w:pPr>
              <w:pStyle w:val="a5"/>
              <w:snapToGrid w:val="0"/>
              <w:ind w:left="0"/>
            </w:pPr>
            <w:r w:rsidRPr="007D7864">
              <w:t xml:space="preserve">5.Работа и </w:t>
            </w:r>
            <w:proofErr w:type="spellStart"/>
            <w:r w:rsidRPr="007D7864">
              <w:t>мощность</w:t>
            </w:r>
            <w:proofErr w:type="gramStart"/>
            <w:r w:rsidRPr="007D7864">
              <w:t>.Э</w:t>
            </w:r>
            <w:proofErr w:type="gramEnd"/>
            <w:r w:rsidRPr="007D7864">
              <w:t>нергия</w:t>
            </w:r>
            <w:proofErr w:type="spellEnd"/>
            <w:r w:rsidRPr="007D7864">
              <w:t>.</w:t>
            </w:r>
          </w:p>
          <w:p w:rsidR="00A436FC" w:rsidRPr="007D7864" w:rsidRDefault="00A436FC" w:rsidP="00347A9F">
            <w:pPr>
              <w:pStyle w:val="a5"/>
              <w:snapToGrid w:val="0"/>
              <w:ind w:left="0"/>
            </w:pP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Default="00A436FC" w:rsidP="00347A9F">
            <w:pPr>
              <w:pStyle w:val="a5"/>
              <w:snapToGrid w:val="0"/>
              <w:ind w:left="0"/>
              <w:jc w:val="center"/>
            </w:pPr>
            <w:r w:rsidRPr="007D7864">
              <w:t>1</w:t>
            </w:r>
            <w:r>
              <w:rPr>
                <w:lang w:val="en-US"/>
              </w:rPr>
              <w:t>2</w:t>
            </w:r>
          </w:p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</w:pPr>
            <w:r>
              <w:t>№10,</w:t>
            </w:r>
            <w:r w:rsidRPr="007D7864">
              <w:t>1</w:t>
            </w:r>
            <w:r>
              <w:t>1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C" w:rsidRDefault="00A436FC" w:rsidP="00347A9F">
            <w:pPr>
              <w:pStyle w:val="a5"/>
              <w:snapToGrid w:val="0"/>
              <w:ind w:left="0"/>
              <w:jc w:val="center"/>
            </w:pPr>
            <w:r>
              <w:t>1</w:t>
            </w:r>
          </w:p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</w:pPr>
          </w:p>
        </w:tc>
      </w:tr>
      <w:tr w:rsidR="00A436FC" w:rsidRPr="007D7864" w:rsidTr="00347A9F">
        <w:trPr>
          <w:trHeight w:val="481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rPr>
                <w:lang w:eastAsia="ar-SA"/>
              </w:rPr>
            </w:pPr>
            <w:r>
              <w:t>6. Повторение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</w:pPr>
            <w: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Default="00A436FC" w:rsidP="00347A9F">
            <w:pPr>
              <w:pStyle w:val="a5"/>
              <w:snapToGrid w:val="0"/>
              <w:ind w:left="0"/>
              <w:jc w:val="center"/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C" w:rsidRDefault="00A436FC" w:rsidP="00347A9F">
            <w:pPr>
              <w:pStyle w:val="a5"/>
              <w:snapToGrid w:val="0"/>
              <w:ind w:left="0"/>
            </w:pPr>
            <w:r>
              <w:t xml:space="preserve">             1</w:t>
            </w:r>
          </w:p>
        </w:tc>
      </w:tr>
      <w:tr w:rsidR="00A436FC" w:rsidRPr="007D7864" w:rsidTr="00347A9F">
        <w:trPr>
          <w:trHeight w:val="447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ind w:left="0"/>
              <w:rPr>
                <w:lang w:eastAsia="ar-SA"/>
              </w:rPr>
            </w:pPr>
            <w:r>
              <w:t>7.Резерв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167F8D" w:rsidRDefault="00A436FC" w:rsidP="00347A9F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C" w:rsidRPr="007D7864" w:rsidRDefault="00A436FC" w:rsidP="00347A9F">
            <w:pPr>
              <w:pStyle w:val="a5"/>
              <w:snapToGrid w:val="0"/>
              <w:ind w:left="0"/>
              <w:rPr>
                <w:lang w:eastAsia="ar-SA"/>
              </w:rPr>
            </w:pPr>
          </w:p>
        </w:tc>
      </w:tr>
      <w:tr w:rsidR="00A436FC" w:rsidRPr="007D7864" w:rsidTr="00347A9F">
        <w:trPr>
          <w:trHeight w:val="365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FB47C4" w:rsidRDefault="00A436FC" w:rsidP="00347A9F">
            <w:pPr>
              <w:pStyle w:val="a5"/>
              <w:snapToGrid w:val="0"/>
              <w:ind w:left="0"/>
              <w:rPr>
                <w:b/>
              </w:rPr>
            </w:pPr>
            <w:r w:rsidRPr="00FB47C4">
              <w:rPr>
                <w:b/>
              </w:rPr>
              <w:t>ИТОГО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FB47C4" w:rsidRDefault="00A436FC" w:rsidP="00347A9F">
            <w:pPr>
              <w:pStyle w:val="a5"/>
              <w:snapToGrid w:val="0"/>
              <w:ind w:left="0"/>
              <w:jc w:val="center"/>
              <w:rPr>
                <w:b/>
              </w:rPr>
            </w:pPr>
            <w:r w:rsidRPr="00FB47C4">
              <w:rPr>
                <w:b/>
              </w:rPr>
              <w:t>70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36FC" w:rsidRPr="00FB47C4" w:rsidRDefault="00A436FC" w:rsidP="00347A9F">
            <w:pPr>
              <w:pStyle w:val="a5"/>
              <w:snapToGrid w:val="0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11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C" w:rsidRPr="00FB47C4" w:rsidRDefault="00A436FC" w:rsidP="00347A9F">
            <w:pPr>
              <w:pStyle w:val="a5"/>
              <w:snapToGrid w:val="0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7</w:t>
            </w:r>
          </w:p>
        </w:tc>
      </w:tr>
    </w:tbl>
    <w:p w:rsidR="00A436FC" w:rsidRDefault="00A436FC" w:rsidP="00A436FC">
      <w:pPr>
        <w:pStyle w:val="a5"/>
        <w:spacing w:after="0"/>
        <w:ind w:left="0"/>
        <w:rPr>
          <w:b/>
          <w:smallCaps/>
        </w:rPr>
      </w:pPr>
    </w:p>
    <w:p w:rsidR="00A436FC" w:rsidRPr="00614854" w:rsidRDefault="00A436FC" w:rsidP="004B72CB">
      <w:pPr>
        <w:pStyle w:val="a3"/>
        <w:spacing w:before="0" w:beforeAutospacing="0" w:after="0" w:afterAutospacing="0"/>
        <w:jc w:val="both"/>
        <w:rPr>
          <w:b/>
        </w:rPr>
      </w:pPr>
    </w:p>
    <w:p w:rsidR="00425C34" w:rsidRPr="00F85881" w:rsidRDefault="00425C34" w:rsidP="00425C34">
      <w:pPr>
        <w:sectPr w:rsidR="00425C34" w:rsidRPr="00F85881" w:rsidSect="007B1597">
          <w:pgSz w:w="11906" w:h="16838"/>
          <w:pgMar w:top="426" w:right="424" w:bottom="284" w:left="720" w:header="708" w:footer="708" w:gutter="0"/>
          <w:cols w:space="708"/>
          <w:docGrid w:linePitch="360"/>
        </w:sectPr>
      </w:pPr>
    </w:p>
    <w:p w:rsidR="00A75BB3" w:rsidRPr="00A75BB3" w:rsidRDefault="00A75BB3" w:rsidP="001B76D0">
      <w:pPr>
        <w:autoSpaceDE w:val="0"/>
        <w:autoSpaceDN w:val="0"/>
        <w:adjustRightInd w:val="0"/>
        <w:jc w:val="center"/>
        <w:rPr>
          <w:lang w:val="en-US"/>
        </w:rPr>
      </w:pPr>
    </w:p>
    <w:sectPr w:rsidR="00A75BB3" w:rsidRPr="00A75BB3" w:rsidSect="00BD28B0">
      <w:pgSz w:w="16838" w:h="11906" w:orient="landscape"/>
      <w:pgMar w:top="851" w:right="253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2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1E13385"/>
    <w:multiLevelType w:val="hybridMultilevel"/>
    <w:tmpl w:val="61FA0DAE"/>
    <w:lvl w:ilvl="0" w:tplc="3A1A70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74FF7"/>
    <w:multiLevelType w:val="hybridMultilevel"/>
    <w:tmpl w:val="B47C90B2"/>
    <w:lvl w:ilvl="0" w:tplc="3A1A70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F3F8E"/>
    <w:multiLevelType w:val="hybridMultilevel"/>
    <w:tmpl w:val="E80499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AE7B6F"/>
    <w:multiLevelType w:val="hybridMultilevel"/>
    <w:tmpl w:val="DB3C2CA2"/>
    <w:lvl w:ilvl="0" w:tplc="50A8C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81FCC"/>
    <w:multiLevelType w:val="hybridMultilevel"/>
    <w:tmpl w:val="1980C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6443C"/>
    <w:multiLevelType w:val="hybridMultilevel"/>
    <w:tmpl w:val="FF5C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95F1D"/>
    <w:multiLevelType w:val="hybridMultilevel"/>
    <w:tmpl w:val="2B801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30FBB"/>
    <w:multiLevelType w:val="hybridMultilevel"/>
    <w:tmpl w:val="47D04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66181"/>
    <w:multiLevelType w:val="hybridMultilevel"/>
    <w:tmpl w:val="A49C8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B6986"/>
    <w:multiLevelType w:val="hybridMultilevel"/>
    <w:tmpl w:val="24006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26AEB"/>
    <w:multiLevelType w:val="hybridMultilevel"/>
    <w:tmpl w:val="2BCE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7626"/>
    <w:multiLevelType w:val="hybridMultilevel"/>
    <w:tmpl w:val="BE2AE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F24B0"/>
    <w:multiLevelType w:val="hybridMultilevel"/>
    <w:tmpl w:val="3C028C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35241AF"/>
    <w:multiLevelType w:val="hybridMultilevel"/>
    <w:tmpl w:val="2B469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2161C"/>
    <w:multiLevelType w:val="hybridMultilevel"/>
    <w:tmpl w:val="AEE4F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50B06"/>
    <w:multiLevelType w:val="hybridMultilevel"/>
    <w:tmpl w:val="45B4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53851"/>
    <w:multiLevelType w:val="hybridMultilevel"/>
    <w:tmpl w:val="56BCE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42597"/>
    <w:multiLevelType w:val="hybridMultilevel"/>
    <w:tmpl w:val="B1B4B2C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8A24D6"/>
    <w:multiLevelType w:val="hybridMultilevel"/>
    <w:tmpl w:val="16145594"/>
    <w:lvl w:ilvl="0" w:tplc="3FE48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0432F6"/>
    <w:multiLevelType w:val="hybridMultilevel"/>
    <w:tmpl w:val="90F4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449F7"/>
    <w:multiLevelType w:val="hybridMultilevel"/>
    <w:tmpl w:val="AF1E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856F0"/>
    <w:multiLevelType w:val="hybridMultilevel"/>
    <w:tmpl w:val="00287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12C9B"/>
    <w:multiLevelType w:val="hybridMultilevel"/>
    <w:tmpl w:val="91AE4C84"/>
    <w:lvl w:ilvl="0" w:tplc="F25422B6">
      <w:start w:val="1"/>
      <w:numFmt w:val="decimal"/>
      <w:pStyle w:val="TextBazaMaket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>
    <w:nsid w:val="7CD71CC6"/>
    <w:multiLevelType w:val="multilevel"/>
    <w:tmpl w:val="3772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881EAA"/>
    <w:multiLevelType w:val="hybridMultilevel"/>
    <w:tmpl w:val="C4B4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8756E"/>
    <w:multiLevelType w:val="hybridMultilevel"/>
    <w:tmpl w:val="B2226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8368C"/>
    <w:multiLevelType w:val="hybridMultilevel"/>
    <w:tmpl w:val="93B61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25"/>
  </w:num>
  <w:num w:numId="6">
    <w:abstractNumId w:val="23"/>
  </w:num>
  <w:num w:numId="7">
    <w:abstractNumId w:val="22"/>
  </w:num>
  <w:num w:numId="8">
    <w:abstractNumId w:val="27"/>
  </w:num>
  <w:num w:numId="9">
    <w:abstractNumId w:val="6"/>
  </w:num>
  <w:num w:numId="10">
    <w:abstractNumId w:val="21"/>
  </w:num>
  <w:num w:numId="11">
    <w:abstractNumId w:val="13"/>
  </w:num>
  <w:num w:numId="12">
    <w:abstractNumId w:val="16"/>
  </w:num>
  <w:num w:numId="13">
    <w:abstractNumId w:val="11"/>
  </w:num>
  <w:num w:numId="14">
    <w:abstractNumId w:val="7"/>
  </w:num>
  <w:num w:numId="15">
    <w:abstractNumId w:val="10"/>
  </w:num>
  <w:num w:numId="16">
    <w:abstractNumId w:val="8"/>
  </w:num>
  <w:num w:numId="17">
    <w:abstractNumId w:val="12"/>
  </w:num>
  <w:num w:numId="18">
    <w:abstractNumId w:val="28"/>
  </w:num>
  <w:num w:numId="19">
    <w:abstractNumId w:val="17"/>
  </w:num>
  <w:num w:numId="20">
    <w:abstractNumId w:val="24"/>
  </w:num>
  <w:num w:numId="21">
    <w:abstractNumId w:val="18"/>
  </w:num>
  <w:num w:numId="22">
    <w:abstractNumId w:val="15"/>
  </w:num>
  <w:num w:numId="23">
    <w:abstractNumId w:val="5"/>
  </w:num>
  <w:num w:numId="24">
    <w:abstractNumId w:val="29"/>
  </w:num>
  <w:num w:numId="25">
    <w:abstractNumId w:val="20"/>
  </w:num>
  <w:num w:numId="26">
    <w:abstractNumId w:val="19"/>
  </w:num>
  <w:num w:numId="27">
    <w:abstractNumId w:val="4"/>
  </w:num>
  <w:num w:numId="28">
    <w:abstractNumId w:val="14"/>
  </w:num>
  <w:num w:numId="29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characterSpacingControl w:val="doNotCompress"/>
  <w:compat/>
  <w:rsids>
    <w:rsidRoot w:val="007008A9"/>
    <w:rsid w:val="0000386C"/>
    <w:rsid w:val="00003DC6"/>
    <w:rsid w:val="000220C0"/>
    <w:rsid w:val="00037C8D"/>
    <w:rsid w:val="00051070"/>
    <w:rsid w:val="00062CFC"/>
    <w:rsid w:val="0006786D"/>
    <w:rsid w:val="00077F22"/>
    <w:rsid w:val="00087E53"/>
    <w:rsid w:val="00091D0D"/>
    <w:rsid w:val="00093365"/>
    <w:rsid w:val="00093AA6"/>
    <w:rsid w:val="000B6F87"/>
    <w:rsid w:val="0010009B"/>
    <w:rsid w:val="001018DA"/>
    <w:rsid w:val="00105554"/>
    <w:rsid w:val="00106CA9"/>
    <w:rsid w:val="001105E1"/>
    <w:rsid w:val="001179AA"/>
    <w:rsid w:val="0012595E"/>
    <w:rsid w:val="00152EA5"/>
    <w:rsid w:val="00167F8D"/>
    <w:rsid w:val="00173F92"/>
    <w:rsid w:val="00190B46"/>
    <w:rsid w:val="00196644"/>
    <w:rsid w:val="001A3AE5"/>
    <w:rsid w:val="001A62F0"/>
    <w:rsid w:val="001B76D0"/>
    <w:rsid w:val="001D03F9"/>
    <w:rsid w:val="001D6828"/>
    <w:rsid w:val="001E7569"/>
    <w:rsid w:val="001F22BE"/>
    <w:rsid w:val="001F2EA3"/>
    <w:rsid w:val="00200EA6"/>
    <w:rsid w:val="00202419"/>
    <w:rsid w:val="00205236"/>
    <w:rsid w:val="00214657"/>
    <w:rsid w:val="00217A7E"/>
    <w:rsid w:val="00220766"/>
    <w:rsid w:val="00244A36"/>
    <w:rsid w:val="002532FC"/>
    <w:rsid w:val="0025434E"/>
    <w:rsid w:val="0026175C"/>
    <w:rsid w:val="00262809"/>
    <w:rsid w:val="002806B8"/>
    <w:rsid w:val="00283F37"/>
    <w:rsid w:val="002A1DBB"/>
    <w:rsid w:val="002A5A21"/>
    <w:rsid w:val="002A6087"/>
    <w:rsid w:val="002C1FFE"/>
    <w:rsid w:val="002E3AA5"/>
    <w:rsid w:val="00302A23"/>
    <w:rsid w:val="00321A27"/>
    <w:rsid w:val="00347A9F"/>
    <w:rsid w:val="00363CAC"/>
    <w:rsid w:val="003A0FD5"/>
    <w:rsid w:val="003B5DC0"/>
    <w:rsid w:val="003C0DDF"/>
    <w:rsid w:val="003C7747"/>
    <w:rsid w:val="003D295E"/>
    <w:rsid w:val="00404AB3"/>
    <w:rsid w:val="0041640C"/>
    <w:rsid w:val="00424DD5"/>
    <w:rsid w:val="0042573B"/>
    <w:rsid w:val="00425C34"/>
    <w:rsid w:val="00427955"/>
    <w:rsid w:val="00432062"/>
    <w:rsid w:val="00445AD0"/>
    <w:rsid w:val="0045205A"/>
    <w:rsid w:val="00461D25"/>
    <w:rsid w:val="004735C1"/>
    <w:rsid w:val="00482EE4"/>
    <w:rsid w:val="0049023A"/>
    <w:rsid w:val="00496516"/>
    <w:rsid w:val="004A551F"/>
    <w:rsid w:val="004B2FFB"/>
    <w:rsid w:val="004B5752"/>
    <w:rsid w:val="004B72CB"/>
    <w:rsid w:val="004B79E5"/>
    <w:rsid w:val="004C1755"/>
    <w:rsid w:val="004C1EAD"/>
    <w:rsid w:val="004C32C2"/>
    <w:rsid w:val="004D6097"/>
    <w:rsid w:val="004E06A5"/>
    <w:rsid w:val="005207CC"/>
    <w:rsid w:val="0052362F"/>
    <w:rsid w:val="005547CB"/>
    <w:rsid w:val="00571353"/>
    <w:rsid w:val="00577EBA"/>
    <w:rsid w:val="005829C5"/>
    <w:rsid w:val="00596A3D"/>
    <w:rsid w:val="005A1D8D"/>
    <w:rsid w:val="005A7632"/>
    <w:rsid w:val="005E182D"/>
    <w:rsid w:val="006131AF"/>
    <w:rsid w:val="00614854"/>
    <w:rsid w:val="00620839"/>
    <w:rsid w:val="0062333E"/>
    <w:rsid w:val="0064091F"/>
    <w:rsid w:val="00647592"/>
    <w:rsid w:val="00655FB9"/>
    <w:rsid w:val="006622F9"/>
    <w:rsid w:val="00671B0E"/>
    <w:rsid w:val="00673C65"/>
    <w:rsid w:val="00686360"/>
    <w:rsid w:val="006A6056"/>
    <w:rsid w:val="006B1EAF"/>
    <w:rsid w:val="006B35D1"/>
    <w:rsid w:val="006D008C"/>
    <w:rsid w:val="006E5123"/>
    <w:rsid w:val="007008A9"/>
    <w:rsid w:val="007126A4"/>
    <w:rsid w:val="0071551C"/>
    <w:rsid w:val="007208AB"/>
    <w:rsid w:val="00720FCE"/>
    <w:rsid w:val="00742C4C"/>
    <w:rsid w:val="00751D4B"/>
    <w:rsid w:val="0076170E"/>
    <w:rsid w:val="00777974"/>
    <w:rsid w:val="00781B47"/>
    <w:rsid w:val="00784D5B"/>
    <w:rsid w:val="007A764C"/>
    <w:rsid w:val="007B1597"/>
    <w:rsid w:val="007B6A16"/>
    <w:rsid w:val="007C01E2"/>
    <w:rsid w:val="007E01A1"/>
    <w:rsid w:val="0081534A"/>
    <w:rsid w:val="00816D65"/>
    <w:rsid w:val="00824F97"/>
    <w:rsid w:val="00842C84"/>
    <w:rsid w:val="00842CDF"/>
    <w:rsid w:val="00853D3B"/>
    <w:rsid w:val="00856301"/>
    <w:rsid w:val="008973ED"/>
    <w:rsid w:val="008B3BAD"/>
    <w:rsid w:val="008C6611"/>
    <w:rsid w:val="008F7D6A"/>
    <w:rsid w:val="00900015"/>
    <w:rsid w:val="00912F53"/>
    <w:rsid w:val="0091659C"/>
    <w:rsid w:val="0092794A"/>
    <w:rsid w:val="00930444"/>
    <w:rsid w:val="0093222A"/>
    <w:rsid w:val="00957CDD"/>
    <w:rsid w:val="00984218"/>
    <w:rsid w:val="0098579B"/>
    <w:rsid w:val="00985834"/>
    <w:rsid w:val="00987109"/>
    <w:rsid w:val="00997CF3"/>
    <w:rsid w:val="009B0F44"/>
    <w:rsid w:val="009B12CE"/>
    <w:rsid w:val="009C0FD0"/>
    <w:rsid w:val="009C5D5E"/>
    <w:rsid w:val="009D2699"/>
    <w:rsid w:val="009D2D01"/>
    <w:rsid w:val="009E15F6"/>
    <w:rsid w:val="009E1888"/>
    <w:rsid w:val="009F660D"/>
    <w:rsid w:val="009F7CE4"/>
    <w:rsid w:val="00A13A48"/>
    <w:rsid w:val="00A170B1"/>
    <w:rsid w:val="00A31DD3"/>
    <w:rsid w:val="00A37586"/>
    <w:rsid w:val="00A436FC"/>
    <w:rsid w:val="00A44DC6"/>
    <w:rsid w:val="00A54A1A"/>
    <w:rsid w:val="00A57FE4"/>
    <w:rsid w:val="00A75BB3"/>
    <w:rsid w:val="00A813FA"/>
    <w:rsid w:val="00A830B8"/>
    <w:rsid w:val="00A836F1"/>
    <w:rsid w:val="00A85B58"/>
    <w:rsid w:val="00A95C0E"/>
    <w:rsid w:val="00A96776"/>
    <w:rsid w:val="00AB47E5"/>
    <w:rsid w:val="00AD760B"/>
    <w:rsid w:val="00AE4568"/>
    <w:rsid w:val="00AE5CC5"/>
    <w:rsid w:val="00AF1FD7"/>
    <w:rsid w:val="00AF30E3"/>
    <w:rsid w:val="00AF7560"/>
    <w:rsid w:val="00B03296"/>
    <w:rsid w:val="00B06041"/>
    <w:rsid w:val="00B11BAF"/>
    <w:rsid w:val="00B3044C"/>
    <w:rsid w:val="00B34607"/>
    <w:rsid w:val="00B468EC"/>
    <w:rsid w:val="00B5798A"/>
    <w:rsid w:val="00B632C1"/>
    <w:rsid w:val="00B70E8E"/>
    <w:rsid w:val="00B71F8F"/>
    <w:rsid w:val="00B73DFA"/>
    <w:rsid w:val="00BB7DDE"/>
    <w:rsid w:val="00BD11B2"/>
    <w:rsid w:val="00BD28B0"/>
    <w:rsid w:val="00BE1263"/>
    <w:rsid w:val="00BE16C5"/>
    <w:rsid w:val="00BE53E3"/>
    <w:rsid w:val="00BF27CC"/>
    <w:rsid w:val="00BF2E47"/>
    <w:rsid w:val="00BF32F5"/>
    <w:rsid w:val="00C17BDE"/>
    <w:rsid w:val="00C23863"/>
    <w:rsid w:val="00C27886"/>
    <w:rsid w:val="00C3245A"/>
    <w:rsid w:val="00C4504A"/>
    <w:rsid w:val="00C7339B"/>
    <w:rsid w:val="00C90835"/>
    <w:rsid w:val="00C91445"/>
    <w:rsid w:val="00CA7334"/>
    <w:rsid w:val="00CC1650"/>
    <w:rsid w:val="00CC73F9"/>
    <w:rsid w:val="00CE1D98"/>
    <w:rsid w:val="00CF4079"/>
    <w:rsid w:val="00D0497E"/>
    <w:rsid w:val="00D11037"/>
    <w:rsid w:val="00D15AE5"/>
    <w:rsid w:val="00D41057"/>
    <w:rsid w:val="00D519B3"/>
    <w:rsid w:val="00D52C1F"/>
    <w:rsid w:val="00D6104F"/>
    <w:rsid w:val="00D649D8"/>
    <w:rsid w:val="00D77759"/>
    <w:rsid w:val="00DA55CF"/>
    <w:rsid w:val="00DC776D"/>
    <w:rsid w:val="00DD74BB"/>
    <w:rsid w:val="00DE0428"/>
    <w:rsid w:val="00DF3A39"/>
    <w:rsid w:val="00DF5E6B"/>
    <w:rsid w:val="00E04735"/>
    <w:rsid w:val="00E14E8E"/>
    <w:rsid w:val="00E333EF"/>
    <w:rsid w:val="00E376F3"/>
    <w:rsid w:val="00E412E9"/>
    <w:rsid w:val="00E54945"/>
    <w:rsid w:val="00E55AB9"/>
    <w:rsid w:val="00E71638"/>
    <w:rsid w:val="00E7266E"/>
    <w:rsid w:val="00E835CC"/>
    <w:rsid w:val="00E9591D"/>
    <w:rsid w:val="00EB5F0D"/>
    <w:rsid w:val="00EC0504"/>
    <w:rsid w:val="00EC1A2C"/>
    <w:rsid w:val="00ED4FD6"/>
    <w:rsid w:val="00EE2845"/>
    <w:rsid w:val="00F03A38"/>
    <w:rsid w:val="00F115D3"/>
    <w:rsid w:val="00F2077D"/>
    <w:rsid w:val="00F209D6"/>
    <w:rsid w:val="00F33A0A"/>
    <w:rsid w:val="00F34B6F"/>
    <w:rsid w:val="00F42272"/>
    <w:rsid w:val="00F52560"/>
    <w:rsid w:val="00F57392"/>
    <w:rsid w:val="00F661F3"/>
    <w:rsid w:val="00F66865"/>
    <w:rsid w:val="00F71143"/>
    <w:rsid w:val="00F82A09"/>
    <w:rsid w:val="00F85881"/>
    <w:rsid w:val="00F86B02"/>
    <w:rsid w:val="00F91B0A"/>
    <w:rsid w:val="00FB0194"/>
    <w:rsid w:val="00FB47C4"/>
    <w:rsid w:val="00FF01DA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72CB"/>
    <w:pPr>
      <w:spacing w:before="100" w:beforeAutospacing="1" w:after="100" w:afterAutospacing="1"/>
    </w:pPr>
  </w:style>
  <w:style w:type="table" w:styleId="a4">
    <w:name w:val="Table Grid"/>
    <w:basedOn w:val="a1"/>
    <w:rsid w:val="004B7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4B72CB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B72CB"/>
    <w:pPr>
      <w:ind w:firstLine="284"/>
      <w:jc w:val="both"/>
    </w:pPr>
    <w:rPr>
      <w:b/>
      <w:sz w:val="20"/>
      <w:szCs w:val="20"/>
    </w:rPr>
  </w:style>
  <w:style w:type="paragraph" w:styleId="2">
    <w:name w:val="Body Text Indent 2"/>
    <w:basedOn w:val="a"/>
    <w:rsid w:val="004B72CB"/>
    <w:pPr>
      <w:spacing w:after="120" w:line="480" w:lineRule="auto"/>
      <w:ind w:left="283"/>
    </w:pPr>
  </w:style>
  <w:style w:type="paragraph" w:styleId="a5">
    <w:name w:val="Body Text Indent"/>
    <w:basedOn w:val="a"/>
    <w:rsid w:val="004B72CB"/>
    <w:pPr>
      <w:spacing w:after="120"/>
      <w:ind w:left="283"/>
    </w:pPr>
  </w:style>
  <w:style w:type="paragraph" w:customStyle="1" w:styleId="a6">
    <w:name w:val="Знак"/>
    <w:basedOn w:val="a"/>
    <w:rsid w:val="00425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25C34"/>
    <w:pPr>
      <w:ind w:left="720"/>
      <w:contextualSpacing/>
    </w:pPr>
  </w:style>
  <w:style w:type="paragraph" w:customStyle="1" w:styleId="TextBazaMaket">
    <w:name w:val="Text_BazaMaket"/>
    <w:rsid w:val="00425C34"/>
    <w:pPr>
      <w:numPr>
        <w:numId w:val="5"/>
      </w:numPr>
      <w:spacing w:before="40"/>
      <w:jc w:val="both"/>
    </w:pPr>
    <w:rPr>
      <w:sz w:val="24"/>
    </w:rPr>
  </w:style>
  <w:style w:type="paragraph" w:customStyle="1" w:styleId="Zag1">
    <w:name w:val="Zag_1"/>
    <w:next w:val="a"/>
    <w:rsid w:val="00425C34"/>
    <w:pPr>
      <w:keepNext/>
      <w:suppressAutoHyphens/>
      <w:spacing w:before="240" w:after="60"/>
      <w:jc w:val="center"/>
    </w:pPr>
    <w:rPr>
      <w:b/>
      <w:sz w:val="28"/>
    </w:rPr>
  </w:style>
  <w:style w:type="paragraph" w:customStyle="1" w:styleId="10">
    <w:name w:val="Знак1"/>
    <w:basedOn w:val="a"/>
    <w:rsid w:val="00425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rsid w:val="00425C34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425C34"/>
    <w:rPr>
      <w:spacing w:val="30"/>
      <w:lang w:val="en-US"/>
    </w:rPr>
  </w:style>
  <w:style w:type="paragraph" w:customStyle="1" w:styleId="Style3">
    <w:name w:val="Style3"/>
    <w:basedOn w:val="a"/>
    <w:rsid w:val="00425C3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styleId="a9">
    <w:name w:val="Body Text"/>
    <w:basedOn w:val="a"/>
    <w:link w:val="aa"/>
    <w:rsid w:val="00432062"/>
    <w:pPr>
      <w:spacing w:after="120"/>
    </w:pPr>
  </w:style>
  <w:style w:type="character" w:customStyle="1" w:styleId="aa">
    <w:name w:val="Основной текст Знак"/>
    <w:basedOn w:val="a0"/>
    <w:link w:val="a9"/>
    <w:rsid w:val="00432062"/>
    <w:rPr>
      <w:sz w:val="24"/>
      <w:szCs w:val="24"/>
    </w:rPr>
  </w:style>
  <w:style w:type="character" w:styleId="ab">
    <w:name w:val="Hyperlink"/>
    <w:basedOn w:val="a0"/>
    <w:unhideWhenUsed/>
    <w:rsid w:val="00A37586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D6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6828"/>
    <w:rPr>
      <w:rFonts w:ascii="Courier New" w:hAnsi="Courier New" w:cs="Courier New"/>
    </w:rPr>
  </w:style>
  <w:style w:type="paragraph" w:customStyle="1" w:styleId="Default">
    <w:name w:val="Default"/>
    <w:rsid w:val="00BD11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FollowedHyperlink"/>
    <w:basedOn w:val="a0"/>
    <w:rsid w:val="007008A9"/>
    <w:rPr>
      <w:color w:val="800080" w:themeColor="followedHyperlink"/>
      <w:u w:val="single"/>
    </w:rPr>
  </w:style>
  <w:style w:type="paragraph" w:styleId="ad">
    <w:name w:val="Title"/>
    <w:basedOn w:val="a"/>
    <w:next w:val="a"/>
    <w:link w:val="ae"/>
    <w:qFormat/>
    <w:rsid w:val="00FF01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F0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FF01DA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4A551F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szCs w:val="32"/>
      <w:lang w:eastAsia="ar-SA"/>
    </w:rPr>
  </w:style>
  <w:style w:type="character" w:styleId="af0">
    <w:name w:val="Strong"/>
    <w:uiPriority w:val="22"/>
    <w:qFormat/>
    <w:rsid w:val="00784D5B"/>
    <w:rPr>
      <w:b/>
      <w:bCs/>
    </w:rPr>
  </w:style>
  <w:style w:type="character" w:customStyle="1" w:styleId="c5">
    <w:name w:val="c5"/>
    <w:rsid w:val="00244A36"/>
  </w:style>
  <w:style w:type="paragraph" w:styleId="af1">
    <w:name w:val="Balloon Text"/>
    <w:basedOn w:val="a"/>
    <w:link w:val="af2"/>
    <w:rsid w:val="00DF3A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F3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-402\Desktop\&#1082;%2024.09.2018&#1075;\2018%20-%202019%20&#1091;&#1095;.%20&#1075;&#1086;&#1076;\&#1056;&#1072;&#1073;&#1086;&#1095;&#1080;&#1077;%20&#1087;&#1088;&#1086;&#1075;&#1088;&#1072;&#1084;&#1084;&#1099;%20&#1052;&#1054;%20&#1045;&#1057;&#1058;&#1045;&#1057;&#1058;&#1042;&#1045;&#1053;&#1053;&#1054;&#1053;&#1040;&#1059;&#1063;&#1053;&#1054;&#1045;\7%20&#1082;&#1083;&#1072;&#1089;&#1089;\&#1060;&#1080;&#1079;&#1080;&#1082;&#1072;%207%20&#1082;&#1083;&#1072;&#1089;&#1089;%20&#1055;&#1086;&#1095;&#1082;&#1080;&#1085;&#1072;%20&#1053;.&#1053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25B1-3E6F-428A-8082-32741A28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Физика 7 класс Почкина Н.Н.</Template>
  <TotalTime>2</TotalTime>
  <Pages>9</Pages>
  <Words>2628</Words>
  <Characters>19117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21702</CharactersWithSpaces>
  <SharedDoc>false</SharedDoc>
  <HLinks>
    <vt:vector size="132" baseType="variant">
      <vt:variant>
        <vt:i4>3145834</vt:i4>
      </vt:variant>
      <vt:variant>
        <vt:i4>63</vt:i4>
      </vt:variant>
      <vt:variant>
        <vt:i4>0</vt:i4>
      </vt:variant>
      <vt:variant>
        <vt:i4>5</vt:i4>
      </vt:variant>
      <vt:variant>
        <vt:lpwstr>http://sc40sar.schoolrm.ru/</vt:lpwstr>
      </vt:variant>
      <vt:variant>
        <vt:lpwstr/>
      </vt:variant>
      <vt:variant>
        <vt:i4>8257585</vt:i4>
      </vt:variant>
      <vt:variant>
        <vt:i4>60</vt:i4>
      </vt:variant>
      <vt:variant>
        <vt:i4>0</vt:i4>
      </vt:variant>
      <vt:variant>
        <vt:i4>5</vt:i4>
      </vt:variant>
      <vt:variant>
        <vt:lpwstr>http://www.adm-saransk.ru/</vt:lpwstr>
      </vt:variant>
      <vt:variant>
        <vt:lpwstr/>
      </vt:variant>
      <vt:variant>
        <vt:i4>5898269</vt:i4>
      </vt:variant>
      <vt:variant>
        <vt:i4>57</vt:i4>
      </vt:variant>
      <vt:variant>
        <vt:i4>0</vt:i4>
      </vt:variant>
      <vt:variant>
        <vt:i4>5</vt:i4>
      </vt:variant>
      <vt:variant>
        <vt:lpwstr>http://portal2.edurm.ru/</vt:lpwstr>
      </vt:variant>
      <vt:variant>
        <vt:lpwstr/>
      </vt:variant>
      <vt:variant>
        <vt:i4>524378</vt:i4>
      </vt:variant>
      <vt:variant>
        <vt:i4>54</vt:i4>
      </vt:variant>
      <vt:variant>
        <vt:i4>0</vt:i4>
      </vt:variant>
      <vt:variant>
        <vt:i4>5</vt:i4>
      </vt:variant>
      <vt:variant>
        <vt:lpwstr>http://minobr.e-mordovia.ru/</vt:lpwstr>
      </vt:variant>
      <vt:variant>
        <vt:lpwstr/>
      </vt:variant>
      <vt:variant>
        <vt:i4>5767181</vt:i4>
      </vt:variant>
      <vt:variant>
        <vt:i4>51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3407928</vt:i4>
      </vt:variant>
      <vt:variant>
        <vt:i4>48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5767177</vt:i4>
      </vt:variant>
      <vt:variant>
        <vt:i4>45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8323196</vt:i4>
      </vt:variant>
      <vt:variant>
        <vt:i4>42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1769492</vt:i4>
      </vt:variant>
      <vt:variant>
        <vt:i4>39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36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6750244</vt:i4>
      </vt:variant>
      <vt:variant>
        <vt:i4>33</vt:i4>
      </vt:variant>
      <vt:variant>
        <vt:i4>0</vt:i4>
      </vt:variant>
      <vt:variant>
        <vt:i4>5</vt:i4>
      </vt:variant>
      <vt:variant>
        <vt:lpwstr>http://www.neo.edu.ru/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6684799</vt:i4>
      </vt:variant>
      <vt:variant>
        <vt:i4>27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70385711</vt:i4>
      </vt:variant>
      <vt:variant>
        <vt:i4>21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http://www.lexed.ru/</vt:lpwstr>
      </vt:variant>
      <vt:variant>
        <vt:lpwstr/>
      </vt:variant>
      <vt:variant>
        <vt:i4>6684706</vt:i4>
      </vt:variant>
      <vt:variant>
        <vt:i4>12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2359355</vt:i4>
      </vt:variant>
      <vt:variant>
        <vt:i4>9</vt:i4>
      </vt:variant>
      <vt:variant>
        <vt:i4>0</vt:i4>
      </vt:variant>
      <vt:variant>
        <vt:i4>5</vt:i4>
      </vt:variant>
      <vt:variant>
        <vt:lpwstr>http://www.fasi.gov.ru/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http://old.mon.gov.ru/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Asus-402</dc:creator>
  <cp:lastModifiedBy>пк</cp:lastModifiedBy>
  <cp:revision>3</cp:revision>
  <cp:lastPrinted>2020-10-02T06:20:00Z</cp:lastPrinted>
  <dcterms:created xsi:type="dcterms:W3CDTF">2022-09-12T11:18:00Z</dcterms:created>
  <dcterms:modified xsi:type="dcterms:W3CDTF">2022-09-24T05:55:00Z</dcterms:modified>
</cp:coreProperties>
</file>