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37" w:rsidRDefault="00866C3C">
      <w:r>
        <w:rPr>
          <w:noProof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Детский сад №7\Desktop\1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№7\Desktop\1 001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C3C" w:rsidRDefault="00866C3C"/>
    <w:p w:rsidR="00866C3C" w:rsidRDefault="00866C3C"/>
    <w:p w:rsidR="00866C3C" w:rsidRDefault="00866C3C"/>
    <w:p w:rsidR="00866C3C" w:rsidRDefault="00866C3C"/>
    <w:p w:rsidR="00866C3C" w:rsidRPr="00CA3550" w:rsidRDefault="00866C3C" w:rsidP="00866C3C">
      <w:pPr>
        <w:pStyle w:val="40"/>
        <w:numPr>
          <w:ilvl w:val="0"/>
          <w:numId w:val="1"/>
        </w:numPr>
        <w:shd w:val="clear" w:color="auto" w:fill="auto"/>
        <w:tabs>
          <w:tab w:val="left" w:pos="289"/>
        </w:tabs>
        <w:spacing w:line="322" w:lineRule="exact"/>
        <w:ind w:left="20" w:right="40"/>
        <w:jc w:val="both"/>
      </w:pPr>
      <w:r w:rsidRPr="00CA3550">
        <w:t>реализации права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866C3C" w:rsidRPr="00CA3550" w:rsidRDefault="00866C3C" w:rsidP="00866C3C">
      <w:pPr>
        <w:pStyle w:val="40"/>
        <w:numPr>
          <w:ilvl w:val="0"/>
          <w:numId w:val="1"/>
        </w:numPr>
        <w:shd w:val="clear" w:color="auto" w:fill="auto"/>
        <w:tabs>
          <w:tab w:val="left" w:pos="231"/>
        </w:tabs>
        <w:spacing w:after="300" w:line="322" w:lineRule="exact"/>
        <w:ind w:left="20" w:right="40"/>
        <w:jc w:val="both"/>
      </w:pPr>
      <w:r w:rsidRPr="00CA3550">
        <w:t>содействие расширения коллегиальных, демократических форм управления и воплощения в жизнь государственно-общественных принципов</w:t>
      </w:r>
    </w:p>
    <w:p w:rsidR="00866C3C" w:rsidRPr="00CA3550" w:rsidRDefault="00866C3C" w:rsidP="00866C3C">
      <w:pPr>
        <w:pStyle w:val="121"/>
        <w:keepNext/>
        <w:keepLines/>
        <w:numPr>
          <w:ilvl w:val="1"/>
          <w:numId w:val="1"/>
        </w:numPr>
        <w:shd w:val="clear" w:color="auto" w:fill="auto"/>
        <w:tabs>
          <w:tab w:val="left" w:pos="303"/>
        </w:tabs>
        <w:spacing w:before="0"/>
        <w:ind w:left="20"/>
      </w:pPr>
      <w:bookmarkStart w:id="0" w:name="bookmark0"/>
      <w:r w:rsidRPr="00CA3550">
        <w:rPr>
          <w:rStyle w:val="120"/>
        </w:rPr>
        <w:t>Организация деятельности Общего собрания трудового коллектива</w:t>
      </w:r>
      <w:bookmarkEnd w:id="0"/>
    </w:p>
    <w:p w:rsidR="00866C3C" w:rsidRPr="00CA3550" w:rsidRDefault="00866C3C" w:rsidP="00866C3C">
      <w:pPr>
        <w:pStyle w:val="40"/>
        <w:numPr>
          <w:ilvl w:val="2"/>
          <w:numId w:val="1"/>
        </w:numPr>
        <w:shd w:val="clear" w:color="auto" w:fill="auto"/>
        <w:tabs>
          <w:tab w:val="left" w:pos="519"/>
        </w:tabs>
        <w:spacing w:line="322" w:lineRule="exact"/>
        <w:ind w:left="20" w:right="40"/>
        <w:jc w:val="both"/>
      </w:pPr>
      <w:r w:rsidRPr="00CA3550">
        <w:t>В заседании общего собрания трудового коллектива могут принимать участие все работники, состоящие в трудовых отношениях с ДОУ.</w:t>
      </w:r>
    </w:p>
    <w:p w:rsidR="008C5275" w:rsidRPr="008C5275" w:rsidRDefault="00866C3C" w:rsidP="008C5275">
      <w:pPr>
        <w:pStyle w:val="40"/>
        <w:numPr>
          <w:ilvl w:val="2"/>
          <w:numId w:val="1"/>
        </w:numPr>
        <w:shd w:val="clear" w:color="auto" w:fill="auto"/>
        <w:tabs>
          <w:tab w:val="left" w:pos="529"/>
        </w:tabs>
        <w:spacing w:line="322" w:lineRule="exact"/>
        <w:ind w:left="20" w:right="40"/>
        <w:jc w:val="both"/>
      </w:pPr>
      <w:r w:rsidRPr="00CA3550">
        <w:t xml:space="preserve">Общее собрание трудового коллектива созывается заведующим ДОУ по мере необходимости, но не реже </w:t>
      </w:r>
      <w:r w:rsidR="008C5275">
        <w:t xml:space="preserve">одного </w:t>
      </w:r>
      <w:r w:rsidRPr="00CA3550">
        <w:t>раз</w:t>
      </w:r>
      <w:r w:rsidR="008C5275">
        <w:t xml:space="preserve">а в год.  </w:t>
      </w:r>
    </w:p>
    <w:p w:rsidR="004163EE" w:rsidRPr="004163EE" w:rsidRDefault="008C5275" w:rsidP="004163EE">
      <w:pPr>
        <w:pStyle w:val="40"/>
        <w:numPr>
          <w:ilvl w:val="2"/>
          <w:numId w:val="1"/>
        </w:numPr>
        <w:tabs>
          <w:tab w:val="left" w:pos="529"/>
        </w:tabs>
        <w:spacing w:before="100" w:beforeAutospacing="1" w:after="100" w:afterAutospacing="1" w:line="240" w:lineRule="auto"/>
        <w:ind w:left="-567" w:right="40" w:firstLine="709"/>
        <w:jc w:val="both"/>
        <w:textAlignment w:val="baseline"/>
        <w:rPr>
          <w:color w:val="000000"/>
          <w:shd w:val="clear" w:color="auto" w:fill="FFFFFF"/>
        </w:rPr>
      </w:pPr>
      <w:r w:rsidRPr="004163EE">
        <w:t>Общее собрание трудового коллектива считается правомочным, если в нем участвуют не менее четверти членов Общего собрания работников Учреждения.</w:t>
      </w:r>
    </w:p>
    <w:p w:rsidR="004163EE" w:rsidRPr="004163EE" w:rsidRDefault="004163EE" w:rsidP="004163EE">
      <w:pPr>
        <w:pStyle w:val="40"/>
        <w:numPr>
          <w:ilvl w:val="2"/>
          <w:numId w:val="1"/>
        </w:numPr>
        <w:tabs>
          <w:tab w:val="left" w:pos="529"/>
        </w:tabs>
        <w:spacing w:before="100" w:beforeAutospacing="1" w:after="100" w:afterAutospacing="1" w:line="240" w:lineRule="auto"/>
        <w:ind w:left="-567" w:right="40" w:firstLine="709"/>
        <w:jc w:val="both"/>
        <w:textAlignment w:val="baseline"/>
        <w:rPr>
          <w:color w:val="000000"/>
          <w:shd w:val="clear" w:color="auto" w:fill="FFFFFF"/>
        </w:rPr>
      </w:pPr>
      <w:r>
        <w:t xml:space="preserve">   </w:t>
      </w:r>
      <w:r w:rsidRPr="004163EE">
        <w:rPr>
          <w:color w:val="000000"/>
          <w:shd w:val="clear" w:color="auto" w:fill="FFFFFF"/>
        </w:rPr>
        <w:t>В целях ведения собрания Общее собрание Учреждения избирает из своего состава председателя собрания и секретаря собрания. Председатель общего собрания Учреждения организует и ведёт его заседания, секретарь собрания ведёт протокол заседания и оформляет решения.</w:t>
      </w:r>
    </w:p>
    <w:p w:rsidR="00866C3C" w:rsidRPr="00CA3550" w:rsidRDefault="00866C3C" w:rsidP="00866C3C">
      <w:pPr>
        <w:pStyle w:val="40"/>
        <w:shd w:val="clear" w:color="auto" w:fill="auto"/>
        <w:spacing w:line="322" w:lineRule="exact"/>
        <w:ind w:left="20"/>
        <w:jc w:val="both"/>
      </w:pPr>
      <w:r w:rsidRPr="00CA3550">
        <w:t>Председатель:</w:t>
      </w:r>
    </w:p>
    <w:p w:rsidR="00866C3C" w:rsidRPr="00CA3550" w:rsidRDefault="00866C3C" w:rsidP="00866C3C">
      <w:pPr>
        <w:pStyle w:val="40"/>
        <w:numPr>
          <w:ilvl w:val="0"/>
          <w:numId w:val="2"/>
        </w:numPr>
        <w:shd w:val="clear" w:color="auto" w:fill="auto"/>
        <w:tabs>
          <w:tab w:val="left" w:pos="178"/>
        </w:tabs>
        <w:spacing w:line="322" w:lineRule="exact"/>
        <w:ind w:left="20"/>
        <w:jc w:val="both"/>
      </w:pPr>
      <w:r w:rsidRPr="00CA3550">
        <w:t>организует деятельность Общего собрания трудового коллектива;</w:t>
      </w:r>
    </w:p>
    <w:p w:rsidR="00866C3C" w:rsidRPr="00CA3550" w:rsidRDefault="00866C3C" w:rsidP="00866C3C">
      <w:pPr>
        <w:pStyle w:val="40"/>
        <w:numPr>
          <w:ilvl w:val="0"/>
          <w:numId w:val="2"/>
        </w:numPr>
        <w:shd w:val="clear" w:color="auto" w:fill="auto"/>
        <w:tabs>
          <w:tab w:val="left" w:pos="226"/>
        </w:tabs>
        <w:spacing w:line="322" w:lineRule="exact"/>
        <w:ind w:left="20" w:right="40"/>
        <w:jc w:val="both"/>
      </w:pPr>
      <w:r w:rsidRPr="00CA3550">
        <w:t xml:space="preserve">информирует членов трудового коллектива о предстоящем заседании не менее чем за </w:t>
      </w:r>
      <w:r w:rsidR="00AF4446">
        <w:t>15</w:t>
      </w:r>
      <w:r w:rsidRPr="00CA3550">
        <w:t xml:space="preserve"> дней до его проведения;</w:t>
      </w:r>
    </w:p>
    <w:p w:rsidR="00866C3C" w:rsidRPr="00CA3550" w:rsidRDefault="00866C3C" w:rsidP="00866C3C">
      <w:pPr>
        <w:pStyle w:val="40"/>
        <w:numPr>
          <w:ilvl w:val="0"/>
          <w:numId w:val="2"/>
        </w:numPr>
        <w:shd w:val="clear" w:color="auto" w:fill="auto"/>
        <w:tabs>
          <w:tab w:val="left" w:pos="178"/>
        </w:tabs>
        <w:spacing w:line="322" w:lineRule="exact"/>
        <w:ind w:left="20"/>
        <w:jc w:val="both"/>
      </w:pPr>
      <w:r w:rsidRPr="00CA3550">
        <w:t>организует подготовку и проведение заседания;</w:t>
      </w:r>
    </w:p>
    <w:p w:rsidR="00866C3C" w:rsidRPr="00CA3550" w:rsidRDefault="00866C3C" w:rsidP="00866C3C">
      <w:pPr>
        <w:pStyle w:val="40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ind w:left="20"/>
        <w:jc w:val="both"/>
      </w:pPr>
      <w:r w:rsidRPr="00CA3550">
        <w:t>определяет повестку дня;</w:t>
      </w:r>
    </w:p>
    <w:p w:rsidR="00866C3C" w:rsidRPr="00CA3550" w:rsidRDefault="00866C3C" w:rsidP="00866C3C">
      <w:pPr>
        <w:pStyle w:val="40"/>
        <w:numPr>
          <w:ilvl w:val="0"/>
          <w:numId w:val="2"/>
        </w:numPr>
        <w:shd w:val="clear" w:color="auto" w:fill="auto"/>
        <w:tabs>
          <w:tab w:val="left" w:pos="188"/>
        </w:tabs>
        <w:spacing w:line="322" w:lineRule="exact"/>
        <w:ind w:left="20"/>
        <w:jc w:val="both"/>
      </w:pPr>
      <w:r w:rsidRPr="00CA3550">
        <w:t>контролирует выполнение решений.</w:t>
      </w:r>
    </w:p>
    <w:p w:rsidR="00866C3C" w:rsidRPr="00CA3550" w:rsidRDefault="00AF4446" w:rsidP="00866C3C">
      <w:pPr>
        <w:pStyle w:val="40"/>
        <w:numPr>
          <w:ilvl w:val="2"/>
          <w:numId w:val="1"/>
        </w:numPr>
        <w:shd w:val="clear" w:color="auto" w:fill="auto"/>
        <w:tabs>
          <w:tab w:val="left" w:pos="558"/>
          <w:tab w:val="left" w:pos="745"/>
        </w:tabs>
        <w:spacing w:line="322" w:lineRule="exact"/>
        <w:ind w:left="20" w:right="40"/>
        <w:jc w:val="both"/>
      </w:pPr>
      <w:r w:rsidRPr="004163EE">
        <w:rPr>
          <w:rFonts w:eastAsia="Times New Roman"/>
          <w:color w:val="000000" w:themeColor="text1"/>
          <w:lang w:eastAsia="ru-RU"/>
        </w:rPr>
        <w:t>Регламент работы Общего собрания определяется председателем</w:t>
      </w:r>
      <w:r w:rsidRPr="004163EE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66C3C" w:rsidRPr="00CA3550" w:rsidRDefault="00866C3C" w:rsidP="00866C3C">
      <w:pPr>
        <w:pStyle w:val="40"/>
        <w:numPr>
          <w:ilvl w:val="2"/>
          <w:numId w:val="1"/>
        </w:numPr>
        <w:shd w:val="clear" w:color="auto" w:fill="auto"/>
        <w:tabs>
          <w:tab w:val="left" w:pos="558"/>
        </w:tabs>
        <w:spacing w:line="322" w:lineRule="exact"/>
        <w:ind w:left="20" w:right="40"/>
        <w:jc w:val="both"/>
      </w:pPr>
      <w:r w:rsidRPr="00CA3550">
        <w:t>Проведение заседаний общего собрания трудового коллектива организуется заведующим ДОУ и осуществляется под руководством председателя.</w:t>
      </w:r>
    </w:p>
    <w:p w:rsidR="00866C3C" w:rsidRPr="00CA3550" w:rsidRDefault="00866C3C" w:rsidP="00866C3C">
      <w:pPr>
        <w:pStyle w:val="40"/>
        <w:numPr>
          <w:ilvl w:val="2"/>
          <w:numId w:val="1"/>
        </w:numPr>
        <w:shd w:val="clear" w:color="auto" w:fill="auto"/>
        <w:tabs>
          <w:tab w:val="left" w:pos="558"/>
        </w:tabs>
        <w:spacing w:line="322" w:lineRule="exact"/>
        <w:ind w:left="20" w:right="40"/>
        <w:jc w:val="both"/>
      </w:pPr>
      <w:r w:rsidRPr="00CA3550">
        <w:t xml:space="preserve">При необходимости оперативного рассмотрения отдельных вопросов может быть проведено внеочередное общее собрание трудового коллектива, которое проводится по инициативе </w:t>
      </w:r>
      <w:proofErr w:type="gramStart"/>
      <w:r w:rsidRPr="00CA3550">
        <w:t>заведующего,</w:t>
      </w:r>
      <w:r w:rsidR="00AF4446">
        <w:t xml:space="preserve"> </w:t>
      </w:r>
      <w:r w:rsidRPr="00CA3550">
        <w:t xml:space="preserve"> председателя</w:t>
      </w:r>
      <w:proofErr w:type="gramEnd"/>
      <w:r w:rsidRPr="00CA3550">
        <w:t xml:space="preserve"> профсоюзного комитета или инициативе большинства работников </w:t>
      </w:r>
      <w:r w:rsidRPr="00CA3550">
        <w:rPr>
          <w:rStyle w:val="40pt"/>
        </w:rPr>
        <w:t>ДОУ.</w:t>
      </w:r>
    </w:p>
    <w:p w:rsidR="00866C3C" w:rsidRPr="00CA3550" w:rsidRDefault="00866C3C" w:rsidP="00866C3C">
      <w:pPr>
        <w:pStyle w:val="40"/>
        <w:numPr>
          <w:ilvl w:val="2"/>
          <w:numId w:val="1"/>
        </w:numPr>
        <w:shd w:val="clear" w:color="auto" w:fill="auto"/>
        <w:tabs>
          <w:tab w:val="left" w:pos="572"/>
        </w:tabs>
        <w:spacing w:line="322" w:lineRule="exact"/>
        <w:ind w:left="20" w:right="40"/>
        <w:jc w:val="both"/>
      </w:pPr>
      <w:r w:rsidRPr="00CA3550">
        <w:t xml:space="preserve">Конкретную дату, время и тематику заседания общего собрания трудового коллектива секретарь не </w:t>
      </w:r>
      <w:proofErr w:type="gramStart"/>
      <w:r w:rsidRPr="00CA3550">
        <w:t>позднее</w:t>
      </w:r>
      <w:proofErr w:type="gramEnd"/>
      <w:r w:rsidRPr="00CA3550">
        <w:t xml:space="preserve"> чем за 7 дней до заседания сообщает членам трудового коллектива.</w:t>
      </w:r>
    </w:p>
    <w:p w:rsidR="00866C3C" w:rsidRPr="00CA3550" w:rsidRDefault="00866C3C" w:rsidP="00866C3C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313"/>
          <w:tab w:val="left" w:pos="591"/>
        </w:tabs>
        <w:spacing w:after="304"/>
        <w:ind w:left="20" w:right="40"/>
        <w:jc w:val="both"/>
      </w:pPr>
      <w:r w:rsidRPr="00CA3550">
        <w:t xml:space="preserve">Заседания общего собрания трудового коллектива протоколируется. Ведет протоколы секретарь общего собрания, который по окончании заседания оформляет решение общего собрания. </w:t>
      </w:r>
    </w:p>
    <w:p w:rsidR="00866C3C" w:rsidRPr="00CA3550" w:rsidRDefault="00866C3C" w:rsidP="00866C3C">
      <w:pPr>
        <w:pStyle w:val="121"/>
        <w:keepNext/>
        <w:keepLines/>
        <w:numPr>
          <w:ilvl w:val="1"/>
          <w:numId w:val="1"/>
        </w:numPr>
        <w:shd w:val="clear" w:color="auto" w:fill="auto"/>
        <w:tabs>
          <w:tab w:val="left" w:pos="313"/>
        </w:tabs>
        <w:spacing w:before="0" w:line="317" w:lineRule="exact"/>
        <w:ind w:left="20"/>
      </w:pPr>
      <w:bookmarkStart w:id="1" w:name="bookmark1"/>
      <w:r w:rsidRPr="00CA3550">
        <w:rPr>
          <w:rStyle w:val="120"/>
        </w:rPr>
        <w:t>Полномочия Общего собрания трудового коллектива</w:t>
      </w:r>
      <w:bookmarkEnd w:id="1"/>
    </w:p>
    <w:p w:rsidR="008C5275" w:rsidRPr="008C5275" w:rsidRDefault="00866C3C" w:rsidP="008C5275">
      <w:pPr>
        <w:spacing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3550">
        <w:t>4.1</w:t>
      </w:r>
      <w:bookmarkStart w:id="2" w:name="bookmark2"/>
      <w:r w:rsidR="008C5275">
        <w:t>.</w:t>
      </w:r>
      <w:r w:rsidR="008C5275" w:rsidRPr="008C5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5275" w:rsidRPr="008C52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основных направлений деятельности Учреждения, перспектив его развития;</w:t>
      </w:r>
    </w:p>
    <w:p w:rsidR="008C5275" w:rsidRPr="008C5275" w:rsidRDefault="008C5275" w:rsidP="008C5275">
      <w:pPr>
        <w:pStyle w:val="a6"/>
        <w:shd w:val="clear" w:color="auto" w:fill="FFFFFF"/>
        <w:spacing w:before="0" w:beforeAutospacing="0" w:after="150" w:afterAutospacing="0" w:line="360" w:lineRule="auto"/>
        <w:ind w:left="-567" w:firstLine="709"/>
        <w:contextualSpacing/>
        <w:jc w:val="both"/>
        <w:textAlignment w:val="baseline"/>
        <w:rPr>
          <w:color w:val="000000"/>
        </w:rPr>
      </w:pPr>
      <w:r w:rsidRPr="008C5275">
        <w:rPr>
          <w:color w:val="000000"/>
          <w:shd w:val="clear" w:color="auto" w:fill="FFFFFF"/>
        </w:rPr>
        <w:lastRenderedPageBreak/>
        <w:t xml:space="preserve">- </w:t>
      </w:r>
      <w:r w:rsidRPr="008C5275">
        <w:rPr>
          <w:color w:val="000000"/>
        </w:rPr>
        <w:t>рекомендации по вопросам изменения Устава учреждения, ликвидации и реорганизации Учреждения;</w:t>
      </w:r>
    </w:p>
    <w:p w:rsidR="00AF4446" w:rsidRDefault="008C5275" w:rsidP="00AF4446">
      <w:pPr>
        <w:pStyle w:val="a6"/>
        <w:shd w:val="clear" w:color="auto" w:fill="FFFFFF"/>
        <w:spacing w:before="0" w:beforeAutospacing="0" w:after="150" w:afterAutospacing="0" w:line="360" w:lineRule="auto"/>
        <w:ind w:left="-567" w:firstLine="709"/>
        <w:contextualSpacing/>
        <w:jc w:val="both"/>
        <w:textAlignment w:val="baseline"/>
        <w:rPr>
          <w:color w:val="000000"/>
        </w:rPr>
      </w:pPr>
      <w:r w:rsidRPr="008C5275">
        <w:rPr>
          <w:color w:val="000000"/>
        </w:rPr>
        <w:t>- согласование проектов коллективного договора, правил внутреннего трудового распорядка;</w:t>
      </w:r>
    </w:p>
    <w:p w:rsidR="008C5275" w:rsidRPr="008C5275" w:rsidRDefault="008C5275" w:rsidP="00AF4446">
      <w:pPr>
        <w:pStyle w:val="a6"/>
        <w:shd w:val="clear" w:color="auto" w:fill="FFFFFF"/>
        <w:spacing w:before="0" w:beforeAutospacing="0" w:after="150" w:afterAutospacing="0" w:line="360" w:lineRule="auto"/>
        <w:ind w:left="-567" w:firstLine="709"/>
        <w:contextualSpacing/>
        <w:jc w:val="both"/>
        <w:textAlignment w:val="baseline"/>
        <w:rPr>
          <w:color w:val="000000"/>
        </w:rPr>
      </w:pPr>
      <w:r w:rsidRPr="008C5275">
        <w:rPr>
          <w:color w:val="000000"/>
        </w:rPr>
        <w:t>- рассмотрение</w:t>
      </w:r>
      <w:r w:rsidR="00AF4446">
        <w:rPr>
          <w:color w:val="000000"/>
        </w:rPr>
        <w:t xml:space="preserve"> </w:t>
      </w:r>
      <w:proofErr w:type="gramStart"/>
      <w:r w:rsidRPr="008C5275">
        <w:rPr>
          <w:color w:val="000000"/>
        </w:rPr>
        <w:t>вопросов безопасности условий труда работников</w:t>
      </w:r>
      <w:proofErr w:type="gramEnd"/>
      <w:r w:rsidRPr="008C5275">
        <w:rPr>
          <w:color w:val="000000"/>
        </w:rPr>
        <w:t xml:space="preserve"> Учреждения, охраны жизни и здоровья воспитанников, развития материально-технической базы Учреждения;</w:t>
      </w:r>
    </w:p>
    <w:p w:rsidR="00AF4446" w:rsidRDefault="008C5275" w:rsidP="00AF4446">
      <w:pPr>
        <w:shd w:val="clear" w:color="auto" w:fill="FFFFFF"/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обсуждение вопросов трудовой дисциплины в Учреждении, мероприятий по ее укреплению, выявление фактов нарушения трудовой дисциплины работниками Учреждения;</w:t>
      </w:r>
    </w:p>
    <w:p w:rsidR="008C5275" w:rsidRPr="00AF4446" w:rsidRDefault="008C5275" w:rsidP="00AF4446">
      <w:pPr>
        <w:shd w:val="clear" w:color="auto" w:fill="FFFFFF"/>
        <w:spacing w:before="100" w:beforeAutospacing="1" w:after="100" w:afterAutospacing="1" w:line="360" w:lineRule="auto"/>
        <w:ind w:left="-567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F444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F4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иных вопросов деятельности Учреждения, принятых Общим собранием к своему рассмотрению либо вынесенные на его рассмотрение директором.</w:t>
      </w:r>
      <w:proofErr w:type="gramEnd"/>
    </w:p>
    <w:p w:rsidR="00866C3C" w:rsidRPr="00CA3550" w:rsidRDefault="00866C3C" w:rsidP="008C5275">
      <w:pPr>
        <w:pStyle w:val="40"/>
        <w:shd w:val="clear" w:color="auto" w:fill="auto"/>
        <w:ind w:left="20"/>
        <w:jc w:val="both"/>
      </w:pPr>
      <w:r w:rsidRPr="00CA3550">
        <w:rPr>
          <w:rStyle w:val="122"/>
          <w:b w:val="0"/>
          <w:bCs w:val="0"/>
        </w:rPr>
        <w:t>Решения Общего собрания трудового коллектива</w:t>
      </w:r>
      <w:bookmarkEnd w:id="2"/>
    </w:p>
    <w:p w:rsidR="00866C3C" w:rsidRPr="00CA3550" w:rsidRDefault="00866C3C" w:rsidP="00866C3C">
      <w:pPr>
        <w:pStyle w:val="40"/>
        <w:numPr>
          <w:ilvl w:val="2"/>
          <w:numId w:val="3"/>
        </w:numPr>
        <w:shd w:val="clear" w:color="auto" w:fill="auto"/>
        <w:tabs>
          <w:tab w:val="left" w:pos="142"/>
        </w:tabs>
        <w:spacing w:line="322" w:lineRule="exact"/>
        <w:ind w:left="60" w:right="60" w:firstLine="200"/>
        <w:jc w:val="both"/>
      </w:pPr>
      <w:r w:rsidRPr="00CA3550">
        <w:t>Решения</w:t>
      </w:r>
      <w:r w:rsidRPr="00CA3550">
        <w:tab/>
        <w:t>Общего собрания трудового коллектива принимаются простым большинством голосов от общего числа членов Общего собрания, присутствующих на заседании, при равенстве голосов решающим считается голос председательствующего на заседании Общего собрания.</w:t>
      </w:r>
    </w:p>
    <w:p w:rsidR="00866C3C" w:rsidRPr="00CA3550" w:rsidRDefault="00866C3C" w:rsidP="00866C3C">
      <w:pPr>
        <w:pStyle w:val="40"/>
        <w:numPr>
          <w:ilvl w:val="2"/>
          <w:numId w:val="3"/>
        </w:numPr>
        <w:shd w:val="clear" w:color="auto" w:fill="auto"/>
        <w:tabs>
          <w:tab w:val="left" w:pos="550"/>
        </w:tabs>
        <w:spacing w:line="322" w:lineRule="exact"/>
        <w:ind w:left="60" w:right="60"/>
        <w:jc w:val="both"/>
      </w:pPr>
      <w:r w:rsidRPr="00CA3550">
        <w:t>Решения, принятые Общим собранием в соответствии с законодательством и в пределах своих полномочий, обязательны для всех членов трудового коллектива.</w:t>
      </w:r>
    </w:p>
    <w:p w:rsidR="00866C3C" w:rsidRPr="00CA3550" w:rsidRDefault="00866C3C" w:rsidP="00866C3C">
      <w:pPr>
        <w:pStyle w:val="40"/>
        <w:numPr>
          <w:ilvl w:val="2"/>
          <w:numId w:val="3"/>
        </w:numPr>
        <w:shd w:val="clear" w:color="auto" w:fill="auto"/>
        <w:tabs>
          <w:tab w:val="left" w:pos="631"/>
        </w:tabs>
        <w:spacing w:after="300" w:line="322" w:lineRule="exact"/>
        <w:ind w:left="60" w:right="60"/>
        <w:jc w:val="both"/>
      </w:pPr>
      <w:r w:rsidRPr="00CA3550">
        <w:t>Решения Общего собрания могут содержать поручения, обязательные для исполнения всеми членами трудового коллектива и рекомендации органам и участникам образовательного правоотношения.</w:t>
      </w:r>
    </w:p>
    <w:p w:rsidR="00866C3C" w:rsidRPr="00CA3550" w:rsidRDefault="00866C3C" w:rsidP="00866C3C">
      <w:pPr>
        <w:pStyle w:val="121"/>
        <w:keepNext/>
        <w:keepLines/>
        <w:numPr>
          <w:ilvl w:val="1"/>
          <w:numId w:val="3"/>
        </w:numPr>
        <w:shd w:val="clear" w:color="auto" w:fill="auto"/>
        <w:tabs>
          <w:tab w:val="left" w:pos="343"/>
        </w:tabs>
        <w:spacing w:before="0"/>
        <w:ind w:left="60"/>
      </w:pPr>
      <w:bookmarkStart w:id="3" w:name="bookmark3"/>
      <w:r w:rsidRPr="00CA3550">
        <w:rPr>
          <w:rStyle w:val="122"/>
        </w:rPr>
        <w:t>Взаимосвязь с другими органами самоуправления</w:t>
      </w:r>
      <w:bookmarkEnd w:id="3"/>
    </w:p>
    <w:p w:rsidR="00866C3C" w:rsidRPr="00CA3550" w:rsidRDefault="00866C3C" w:rsidP="00866C3C">
      <w:pPr>
        <w:pStyle w:val="40"/>
        <w:shd w:val="clear" w:color="auto" w:fill="auto"/>
        <w:spacing w:line="322" w:lineRule="exact"/>
        <w:ind w:left="60" w:right="60"/>
        <w:jc w:val="both"/>
      </w:pPr>
      <w:r w:rsidRPr="00CA3550">
        <w:t xml:space="preserve">6.1. Общее собрание трудового коллектива организует взаимодействие с другими органами самоуправления ДОУ — </w:t>
      </w:r>
      <w:r>
        <w:t>Управляющим с</w:t>
      </w:r>
      <w:r w:rsidRPr="00CA3550">
        <w:t xml:space="preserve">оветом </w:t>
      </w:r>
      <w:r w:rsidRPr="00CA3550">
        <w:rPr>
          <w:rStyle w:val="40pt1"/>
        </w:rPr>
        <w:t>ДОУ,</w:t>
      </w:r>
      <w:r w:rsidRPr="00CA3550">
        <w:t xml:space="preserve"> Родительским комитетом:</w:t>
      </w:r>
    </w:p>
    <w:p w:rsidR="00866C3C" w:rsidRPr="00CA3550" w:rsidRDefault="00866C3C" w:rsidP="00866C3C">
      <w:pPr>
        <w:pStyle w:val="40"/>
        <w:shd w:val="clear" w:color="auto" w:fill="auto"/>
        <w:spacing w:line="322" w:lineRule="exact"/>
        <w:ind w:left="60" w:right="60" w:firstLine="200"/>
        <w:jc w:val="both"/>
      </w:pPr>
      <w:r w:rsidRPr="00CA3550">
        <w:t xml:space="preserve">- через участие представителей трудового коллектива в заседаниях </w:t>
      </w:r>
      <w:r>
        <w:t>Управляющего с</w:t>
      </w:r>
      <w:r w:rsidRPr="00CA3550">
        <w:t xml:space="preserve">овета </w:t>
      </w:r>
      <w:r w:rsidRPr="00CA3550">
        <w:rPr>
          <w:rStyle w:val="40pt1"/>
        </w:rPr>
        <w:t>ДОУ, Ро</w:t>
      </w:r>
      <w:r w:rsidRPr="00CA3550">
        <w:t>дительского комитета ДОУ;</w:t>
      </w:r>
    </w:p>
    <w:p w:rsidR="00866C3C" w:rsidRPr="00CA3550" w:rsidRDefault="00866C3C" w:rsidP="00866C3C">
      <w:pPr>
        <w:pStyle w:val="40"/>
        <w:shd w:val="clear" w:color="auto" w:fill="auto"/>
        <w:spacing w:line="322" w:lineRule="exact"/>
        <w:ind w:left="60" w:right="60" w:firstLine="200"/>
        <w:jc w:val="both"/>
      </w:pPr>
      <w:r w:rsidRPr="00CA3550">
        <w:t xml:space="preserve">- представление на ознакомление </w:t>
      </w:r>
      <w:r>
        <w:t>Управляющего с</w:t>
      </w:r>
      <w:r w:rsidRPr="00CA3550">
        <w:t xml:space="preserve">овету </w:t>
      </w:r>
      <w:r w:rsidRPr="00CA3550">
        <w:rPr>
          <w:rStyle w:val="40pt1"/>
        </w:rPr>
        <w:t>ДОУ</w:t>
      </w:r>
      <w:r w:rsidRPr="00CA3550">
        <w:t xml:space="preserve"> и Родительскому комитету </w:t>
      </w:r>
      <w:r w:rsidRPr="00CA3550">
        <w:rPr>
          <w:rStyle w:val="40pt1"/>
        </w:rPr>
        <w:t xml:space="preserve">ДОУ </w:t>
      </w:r>
      <w:r w:rsidRPr="00CA3550">
        <w:t>материалов, готовящихся к обсуждению и принятию на заседании Общего собрания;</w:t>
      </w:r>
    </w:p>
    <w:p w:rsidR="00866C3C" w:rsidRPr="00CA3550" w:rsidRDefault="00866C3C" w:rsidP="00866C3C">
      <w:pPr>
        <w:pStyle w:val="40"/>
        <w:numPr>
          <w:ilvl w:val="0"/>
          <w:numId w:val="3"/>
        </w:numPr>
        <w:shd w:val="clear" w:color="auto" w:fill="auto"/>
        <w:tabs>
          <w:tab w:val="left" w:pos="367"/>
        </w:tabs>
        <w:spacing w:after="304" w:line="322" w:lineRule="exact"/>
        <w:ind w:left="60" w:right="60"/>
        <w:jc w:val="both"/>
      </w:pPr>
      <w:r w:rsidRPr="00CA3550">
        <w:t xml:space="preserve">внесение предложений и дополнений по вопросам, рассматриваемым на заседаниях Управляющего совета и Родительского комитета </w:t>
      </w:r>
      <w:r w:rsidRPr="00CA3550">
        <w:rPr>
          <w:rStyle w:val="40pt1"/>
        </w:rPr>
        <w:t>ДОУ.</w:t>
      </w:r>
    </w:p>
    <w:p w:rsidR="00866C3C" w:rsidRPr="00CA3550" w:rsidRDefault="00866C3C" w:rsidP="00866C3C">
      <w:pPr>
        <w:pStyle w:val="121"/>
        <w:keepNext/>
        <w:keepLines/>
        <w:numPr>
          <w:ilvl w:val="0"/>
          <w:numId w:val="4"/>
        </w:numPr>
        <w:shd w:val="clear" w:color="auto" w:fill="auto"/>
        <w:tabs>
          <w:tab w:val="left" w:pos="324"/>
        </w:tabs>
        <w:spacing w:before="0" w:line="317" w:lineRule="exact"/>
        <w:ind w:left="60"/>
      </w:pPr>
      <w:bookmarkStart w:id="4" w:name="bookmark4"/>
      <w:r w:rsidRPr="00CA3550">
        <w:rPr>
          <w:rStyle w:val="122"/>
        </w:rPr>
        <w:t>Делопроизводство</w:t>
      </w:r>
      <w:bookmarkEnd w:id="4"/>
    </w:p>
    <w:p w:rsidR="00866C3C" w:rsidRPr="00CA3550" w:rsidRDefault="00866C3C" w:rsidP="00866C3C">
      <w:pPr>
        <w:pStyle w:val="40"/>
        <w:numPr>
          <w:ilvl w:val="1"/>
          <w:numId w:val="4"/>
        </w:numPr>
        <w:shd w:val="clear" w:color="auto" w:fill="auto"/>
        <w:tabs>
          <w:tab w:val="left" w:pos="689"/>
        </w:tabs>
        <w:ind w:left="60" w:right="60"/>
        <w:jc w:val="both"/>
      </w:pPr>
      <w:r w:rsidRPr="00CA3550">
        <w:t>Ответственность за организацию и ведение делопроизводства, учет и хранение документов общего собрания несет секретарь Общего собрания трудового коллектива.</w:t>
      </w:r>
    </w:p>
    <w:p w:rsidR="00866C3C" w:rsidRPr="00CA3550" w:rsidRDefault="00866C3C" w:rsidP="00866C3C">
      <w:pPr>
        <w:pStyle w:val="40"/>
        <w:numPr>
          <w:ilvl w:val="1"/>
          <w:numId w:val="4"/>
        </w:numPr>
        <w:shd w:val="clear" w:color="auto" w:fill="auto"/>
        <w:tabs>
          <w:tab w:val="left" w:pos="602"/>
        </w:tabs>
        <w:ind w:left="60" w:right="60"/>
        <w:jc w:val="both"/>
      </w:pPr>
      <w:r w:rsidRPr="00CA3550">
        <w:t>Решения Общего собрания трудового коллектива оформляются протоколом. Протокол подписывается председателем и секретарем.</w:t>
      </w:r>
    </w:p>
    <w:p w:rsidR="00866C3C" w:rsidRPr="00CA3550" w:rsidRDefault="00866C3C" w:rsidP="00866C3C">
      <w:pPr>
        <w:pStyle w:val="40"/>
        <w:shd w:val="clear" w:color="auto" w:fill="auto"/>
        <w:spacing w:after="296"/>
        <w:ind w:left="60" w:right="60"/>
        <w:jc w:val="both"/>
      </w:pPr>
      <w:r w:rsidRPr="00CA3550">
        <w:lastRenderedPageBreak/>
        <w:t xml:space="preserve">7.3. Документация Общего собрания трудового коллектива передается по акту при мене руководства </w:t>
      </w:r>
      <w:r w:rsidRPr="00CA3550">
        <w:rPr>
          <w:rStyle w:val="40pt1"/>
        </w:rPr>
        <w:t>ДОУ.</w:t>
      </w:r>
    </w:p>
    <w:p w:rsidR="00866C3C" w:rsidRPr="00866C3C" w:rsidRDefault="00866C3C" w:rsidP="00866C3C">
      <w:pPr>
        <w:pStyle w:val="121"/>
        <w:keepNext/>
        <w:keepLines/>
        <w:numPr>
          <w:ilvl w:val="0"/>
          <w:numId w:val="4"/>
        </w:numPr>
        <w:shd w:val="clear" w:color="auto" w:fill="auto"/>
        <w:tabs>
          <w:tab w:val="left" w:pos="338"/>
        </w:tabs>
        <w:spacing w:before="0"/>
        <w:ind w:left="60"/>
        <w:rPr>
          <w:sz w:val="24"/>
          <w:szCs w:val="24"/>
        </w:rPr>
      </w:pPr>
      <w:bookmarkStart w:id="5" w:name="bookmark5"/>
      <w:r w:rsidRPr="00866C3C">
        <w:rPr>
          <w:rStyle w:val="122"/>
          <w:sz w:val="24"/>
          <w:szCs w:val="24"/>
        </w:rPr>
        <w:t>Заключительные положения</w:t>
      </w:r>
      <w:bookmarkEnd w:id="5"/>
    </w:p>
    <w:p w:rsidR="00866C3C" w:rsidRPr="00866C3C" w:rsidRDefault="00866C3C" w:rsidP="00866C3C">
      <w:pPr>
        <w:rPr>
          <w:rFonts w:ascii="Times New Roman" w:hAnsi="Times New Roman" w:cs="Times New Roman"/>
          <w:sz w:val="24"/>
          <w:szCs w:val="24"/>
        </w:rPr>
      </w:pPr>
      <w:r w:rsidRPr="00866C3C">
        <w:rPr>
          <w:rFonts w:ascii="Times New Roman" w:hAnsi="Times New Roman" w:cs="Times New Roman"/>
          <w:sz w:val="24"/>
          <w:szCs w:val="24"/>
        </w:rPr>
        <w:t>8.1. Изменения и дополнения в настоящее Положение принимаются решением Общего собрания трудового коллектива простым большинством голосов членов, присутствующих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66C3C" w:rsidRPr="00866C3C" w:rsidSect="003356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887" w:rsidRDefault="00597887" w:rsidP="00597887">
      <w:pPr>
        <w:spacing w:after="0" w:line="240" w:lineRule="auto"/>
      </w:pPr>
      <w:r>
        <w:separator/>
      </w:r>
    </w:p>
  </w:endnote>
  <w:endnote w:type="continuationSeparator" w:id="1">
    <w:p w:rsidR="00597887" w:rsidRDefault="00597887" w:rsidP="0059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196799"/>
      <w:docPartObj>
        <w:docPartGallery w:val="Общ"/>
        <w:docPartUnique/>
      </w:docPartObj>
    </w:sdtPr>
    <w:sdtContent>
      <w:p w:rsidR="00597887" w:rsidRDefault="00597887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97887" w:rsidRDefault="0059788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887" w:rsidRDefault="00597887" w:rsidP="00597887">
      <w:pPr>
        <w:spacing w:after="0" w:line="240" w:lineRule="auto"/>
      </w:pPr>
      <w:r>
        <w:separator/>
      </w:r>
    </w:p>
  </w:footnote>
  <w:footnote w:type="continuationSeparator" w:id="1">
    <w:p w:rsidR="00597887" w:rsidRDefault="00597887" w:rsidP="00597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D"/>
    <w:multiLevelType w:val="multilevel"/>
    <w:tmpl w:val="0000000C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C3C"/>
    <w:rsid w:val="000113C7"/>
    <w:rsid w:val="00335637"/>
    <w:rsid w:val="00406A20"/>
    <w:rsid w:val="004163EE"/>
    <w:rsid w:val="004D2889"/>
    <w:rsid w:val="00597887"/>
    <w:rsid w:val="00866C3C"/>
    <w:rsid w:val="008C5275"/>
    <w:rsid w:val="00922013"/>
    <w:rsid w:val="00AF4446"/>
    <w:rsid w:val="00FB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C3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866C3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1"/>
    <w:rsid w:val="00866C3C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20">
    <w:name w:val="Заголовок №1 (2)"/>
    <w:basedOn w:val="12"/>
    <w:rsid w:val="00866C3C"/>
  </w:style>
  <w:style w:type="character" w:customStyle="1" w:styleId="40pt">
    <w:name w:val="Основной текст (4) + Интервал 0 pt"/>
    <w:basedOn w:val="4"/>
    <w:rsid w:val="00866C3C"/>
    <w:rPr>
      <w:spacing w:val="-10"/>
    </w:rPr>
  </w:style>
  <w:style w:type="character" w:customStyle="1" w:styleId="40pt1">
    <w:name w:val="Основной текст (4) + Интервал 0 pt1"/>
    <w:basedOn w:val="4"/>
    <w:rsid w:val="00866C3C"/>
    <w:rPr>
      <w:spacing w:val="-10"/>
    </w:rPr>
  </w:style>
  <w:style w:type="character" w:customStyle="1" w:styleId="122">
    <w:name w:val="Заголовок №1 (2)2"/>
    <w:basedOn w:val="12"/>
    <w:rsid w:val="00866C3C"/>
  </w:style>
  <w:style w:type="paragraph" w:customStyle="1" w:styleId="40">
    <w:name w:val="Основной текст (4)"/>
    <w:basedOn w:val="a"/>
    <w:link w:val="4"/>
    <w:rsid w:val="00866C3C"/>
    <w:pPr>
      <w:shd w:val="clear" w:color="auto" w:fill="FFFFFF"/>
      <w:spacing w:after="0" w:line="317" w:lineRule="exact"/>
    </w:pPr>
    <w:rPr>
      <w:rFonts w:ascii="Times New Roman" w:hAnsi="Times New Roman" w:cs="Times New Roman"/>
      <w:sz w:val="25"/>
      <w:szCs w:val="25"/>
    </w:rPr>
  </w:style>
  <w:style w:type="paragraph" w:customStyle="1" w:styleId="121">
    <w:name w:val="Заголовок №1 (2)1"/>
    <w:basedOn w:val="a"/>
    <w:link w:val="12"/>
    <w:rsid w:val="00866C3C"/>
    <w:pPr>
      <w:shd w:val="clear" w:color="auto" w:fill="FFFFFF"/>
      <w:spacing w:before="300" w:after="0" w:line="322" w:lineRule="exact"/>
      <w:jc w:val="both"/>
      <w:outlineLvl w:val="0"/>
    </w:pPr>
    <w:rPr>
      <w:rFonts w:ascii="Times New Roman" w:hAnsi="Times New Roman" w:cs="Times New Roman"/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8C527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C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7887"/>
  </w:style>
  <w:style w:type="paragraph" w:styleId="a9">
    <w:name w:val="footer"/>
    <w:basedOn w:val="a"/>
    <w:link w:val="aa"/>
    <w:uiPriority w:val="99"/>
    <w:unhideWhenUsed/>
    <w:rsid w:val="0059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7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2015-11-10T10:25:00Z</dcterms:created>
  <dcterms:modified xsi:type="dcterms:W3CDTF">2017-06-19T10:41:00Z</dcterms:modified>
</cp:coreProperties>
</file>